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ED" w:rsidRDefault="00BF79ED" w:rsidP="00BF79ED">
      <w:pPr>
        <w:spacing w:line="276" w:lineRule="auto"/>
        <w:jc w:val="center"/>
        <w:outlineLvl w:val="0"/>
        <w:rPr>
          <w:rFonts w:ascii="宋体" w:hAnsi="宋体" w:cs="宋体" w:hint="eastAsia"/>
          <w:sz w:val="24"/>
          <w:szCs w:val="24"/>
        </w:rPr>
      </w:pPr>
      <w:bookmarkStart w:id="0" w:name="_Toc719"/>
      <w:r>
        <w:rPr>
          <w:b/>
          <w:sz w:val="44"/>
          <w:szCs w:val="44"/>
        </w:rPr>
        <w:t>第三章</w:t>
      </w: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用户需求书</w:t>
      </w:r>
      <w:bookmarkEnd w:id="0"/>
    </w:p>
    <w:p w:rsidR="00BF79ED" w:rsidRDefault="00BF79ED" w:rsidP="00BF79ED">
      <w:pPr>
        <w:spacing w:line="360" w:lineRule="auto"/>
        <w:rPr>
          <w:rFonts w:hint="eastAsia"/>
          <w:b/>
          <w:bCs/>
          <w:sz w:val="28"/>
          <w:szCs w:val="28"/>
        </w:rPr>
      </w:pPr>
      <w:bookmarkStart w:id="1" w:name="_Toc401129323"/>
      <w:r>
        <w:rPr>
          <w:rFonts w:hint="eastAsia"/>
          <w:b/>
          <w:bCs/>
          <w:sz w:val="28"/>
          <w:szCs w:val="28"/>
        </w:rPr>
        <w:t>一、项目概述</w:t>
      </w:r>
    </w:p>
    <w:p w:rsidR="00BF79ED" w:rsidRDefault="00BF79ED" w:rsidP="00BF79ED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Cs/>
          <w:sz w:val="24"/>
          <w:szCs w:val="24"/>
        </w:rPr>
        <w:t>为解决陵水治安管理监控盲区问题，开展治安防范工作，经县相关部门同意，我局决定建设“陵水县县城监控系统改扩建工程、平安城市乡镇联网监控系统工程项目”，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光纤链路租赁是该项目的部分配套设施。</w:t>
      </w:r>
    </w:p>
    <w:p w:rsidR="00BF79ED" w:rsidRDefault="00BF79ED" w:rsidP="00BF79ED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本项目采购合同拟采取履行服务期限为3年，服务合同一年一签的方式，在年度预</w:t>
      </w:r>
    </w:p>
    <w:p w:rsidR="00BF79ED" w:rsidRDefault="00BF79ED" w:rsidP="00BF79E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算能保障的前提下，按年度续签。一年预算金额为1207200.00元，三年总预算金额为3621600.00元，以总预算金额进行招标。     </w:t>
      </w:r>
    </w:p>
    <w:p w:rsidR="00BF79ED" w:rsidRDefault="00BF79ED" w:rsidP="00BF79ED">
      <w:pPr>
        <w:spacing w:line="360" w:lineRule="auto"/>
      </w:pPr>
    </w:p>
    <w:p w:rsidR="00BF79ED" w:rsidRDefault="00BF79ED" w:rsidP="00BF79ED">
      <w:pPr>
        <w:adjustRightInd w:val="0"/>
        <w:snapToGrid w:val="0"/>
        <w:spacing w:line="360" w:lineRule="exact"/>
        <w:ind w:left="3233" w:hangingChars="1150" w:hanging="3233"/>
        <w:rPr>
          <w:rFonts w:cs="方正小标宋简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Pr="005143E1">
        <w:rPr>
          <w:rFonts w:hint="eastAsia"/>
          <w:bCs/>
          <w:sz w:val="28"/>
          <w:szCs w:val="28"/>
        </w:rPr>
        <w:t>陵水县县城监控系统改扩建工程、平安城市乡镇联网监控系统工程项目光纤链路租赁</w:t>
      </w:r>
      <w:r>
        <w:rPr>
          <w:rFonts w:cs="方正小标宋简体" w:hint="eastAsia"/>
          <w:bCs/>
          <w:color w:val="000000"/>
          <w:sz w:val="28"/>
          <w:szCs w:val="28"/>
        </w:rPr>
        <w:t>需求汇总表</w:t>
      </w:r>
    </w:p>
    <w:p w:rsidR="00BF79ED" w:rsidRDefault="00BF79ED" w:rsidP="00BF79ED">
      <w:pPr>
        <w:adjustRightInd w:val="0"/>
        <w:snapToGrid w:val="0"/>
        <w:spacing w:line="360" w:lineRule="exact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4269"/>
        <w:gridCol w:w="2252"/>
        <w:gridCol w:w="2409"/>
      </w:tblGrid>
      <w:tr w:rsidR="00BF79ED" w:rsidTr="008001C1">
        <w:trPr>
          <w:trHeight w:val="7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带宽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数量</w:t>
            </w:r>
          </w:p>
        </w:tc>
      </w:tr>
      <w:tr w:rsidR="00BF79ED" w:rsidTr="008001C1">
        <w:trPr>
          <w:trHeight w:val="1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widowControl w:val="0"/>
              <w:spacing w:line="560" w:lineRule="exact"/>
              <w:ind w:left="420"/>
              <w:jc w:val="both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陵水县县城监控系统</w:t>
            </w:r>
            <w:r w:rsidRPr="00093637">
              <w:rPr>
                <w:rFonts w:hint="eastAsia"/>
                <w:bCs/>
                <w:sz w:val="24"/>
                <w:szCs w:val="24"/>
              </w:rPr>
              <w:t>改扩建工程</w:t>
            </w:r>
          </w:p>
          <w:p w:rsidR="00BF79ED" w:rsidRDefault="00BF79ED" w:rsidP="008001C1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 M（裸纤）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139条</w:t>
            </w:r>
          </w:p>
        </w:tc>
      </w:tr>
      <w:tr w:rsidR="00BF79ED" w:rsidTr="008001C1">
        <w:trPr>
          <w:trHeight w:val="1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widowControl w:val="0"/>
              <w:spacing w:line="560" w:lineRule="exact"/>
              <w:ind w:left="420"/>
              <w:jc w:val="both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平安</w:t>
            </w:r>
            <w:r w:rsidRPr="007617A0">
              <w:rPr>
                <w:rFonts w:hint="eastAsia"/>
                <w:bCs/>
                <w:sz w:val="24"/>
                <w:szCs w:val="24"/>
              </w:rPr>
              <w:t>城市乡镇联网</w:t>
            </w:r>
            <w:r>
              <w:rPr>
                <w:rFonts w:hint="eastAsia"/>
                <w:bCs/>
                <w:sz w:val="24"/>
                <w:szCs w:val="24"/>
              </w:rPr>
              <w:t>监控系统</w:t>
            </w:r>
            <w:r w:rsidRPr="00093637">
              <w:rPr>
                <w:rFonts w:hint="eastAsia"/>
                <w:bCs/>
                <w:sz w:val="24"/>
                <w:szCs w:val="24"/>
              </w:rPr>
              <w:t>工程</w:t>
            </w:r>
          </w:p>
          <w:p w:rsidR="00BF79ED" w:rsidRDefault="00BF79ED" w:rsidP="008001C1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 M（裸纤）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75条</w:t>
            </w:r>
          </w:p>
        </w:tc>
      </w:tr>
      <w:tr w:rsidR="00BF79ED" w:rsidTr="008001C1">
        <w:trPr>
          <w:trHeight w:val="9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214条</w:t>
            </w:r>
          </w:p>
        </w:tc>
      </w:tr>
    </w:tbl>
    <w:p w:rsidR="00BF79ED" w:rsidRDefault="00BF79ED" w:rsidP="00BF79ED">
      <w:pPr>
        <w:adjustRightInd w:val="0"/>
        <w:snapToGrid w:val="0"/>
        <w:spacing w:line="360" w:lineRule="exact"/>
        <w:rPr>
          <w:rFonts w:ascii="宋体" w:hAnsi="宋体" w:hint="eastAsia"/>
          <w:b/>
          <w:sz w:val="28"/>
          <w:szCs w:val="28"/>
        </w:rPr>
      </w:pPr>
    </w:p>
    <w:p w:rsidR="00BF79ED" w:rsidRDefault="00BF79ED" w:rsidP="00BF79ED">
      <w:pPr>
        <w:adjustRightInd w:val="0"/>
        <w:snapToGrid w:val="0"/>
        <w:spacing w:line="360" w:lineRule="exact"/>
        <w:rPr>
          <w:rFonts w:ascii="宋体" w:hAnsi="宋体" w:hint="eastAsia"/>
          <w:b/>
          <w:sz w:val="28"/>
          <w:szCs w:val="28"/>
        </w:rPr>
      </w:pPr>
    </w:p>
    <w:p w:rsidR="00BF79ED" w:rsidRDefault="00BF79ED" w:rsidP="00BF79ED">
      <w:pPr>
        <w:adjustRightInd w:val="0"/>
        <w:snapToGrid w:val="0"/>
        <w:spacing w:line="360" w:lineRule="exact"/>
        <w:rPr>
          <w:rFonts w:ascii="宋体" w:hAnsi="宋体" w:hint="eastAsia"/>
          <w:b/>
          <w:sz w:val="28"/>
          <w:szCs w:val="28"/>
        </w:rPr>
      </w:pPr>
    </w:p>
    <w:p w:rsidR="00BF79ED" w:rsidRDefault="00BF79ED" w:rsidP="00BF79ED">
      <w:pPr>
        <w:adjustRightInd w:val="0"/>
        <w:snapToGrid w:val="0"/>
        <w:spacing w:line="36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陵水县县城监控系统改扩建工程、平安城市乡镇联网监控系统工程项目</w:t>
      </w:r>
    </w:p>
    <w:p w:rsidR="00BF79ED" w:rsidRDefault="00BF79ED" w:rsidP="00BF79ED">
      <w:pPr>
        <w:adjustRightInd w:val="0"/>
        <w:snapToGrid w:val="0"/>
        <w:spacing w:line="360" w:lineRule="exact"/>
        <w:ind w:firstLineChars="1200" w:firstLine="3373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光纤链路租赁</w:t>
      </w:r>
      <w:r>
        <w:rPr>
          <w:rFonts w:ascii="宋体" w:hAnsi="宋体" w:hint="eastAsia"/>
          <w:b/>
          <w:color w:val="000000"/>
          <w:sz w:val="28"/>
          <w:szCs w:val="28"/>
        </w:rPr>
        <w:t>详细清单</w:t>
      </w:r>
    </w:p>
    <w:p w:rsidR="00BF79ED" w:rsidRDefault="00BF79ED" w:rsidP="00BF79ED">
      <w:pPr>
        <w:spacing w:line="360" w:lineRule="exact"/>
        <w:jc w:val="both"/>
        <w:rPr>
          <w:rFonts w:ascii="黑体" w:eastAsia="黑体" w:hint="eastAsia"/>
          <w:b/>
          <w:bCs/>
          <w:sz w:val="36"/>
          <w:szCs w:val="36"/>
        </w:rPr>
      </w:pPr>
    </w:p>
    <w:p w:rsidR="00BF79ED" w:rsidRDefault="00BF79ED" w:rsidP="00BF79ED">
      <w:pPr>
        <w:spacing w:before="200" w:after="100" w:line="360" w:lineRule="auto"/>
        <w:rPr>
          <w:rFonts w:ascii="仿宋_GB2312" w:eastAsia="仿宋_GB2312" w:hint="eastAsia"/>
          <w:b/>
          <w:sz w:val="44"/>
          <w:szCs w:val="44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附件1：总控制中心至分控制中心专线建设清单</w:t>
      </w:r>
    </w:p>
    <w:tbl>
      <w:tblPr>
        <w:tblW w:w="0" w:type="auto"/>
        <w:tblInd w:w="-318" w:type="dxa"/>
        <w:tblLayout w:type="fixed"/>
        <w:tblLook w:val="0000"/>
      </w:tblPr>
      <w:tblGrid>
        <w:gridCol w:w="1419"/>
        <w:gridCol w:w="2126"/>
        <w:gridCol w:w="3827"/>
        <w:gridCol w:w="2977"/>
      </w:tblGrid>
      <w:tr w:rsidR="00BF79ED" w:rsidTr="008001C1">
        <w:trPr>
          <w:trHeight w:val="5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总控制中心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分控制中心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专线带宽</w:t>
            </w:r>
            <w:r w:rsidRPr="00433733">
              <w:rPr>
                <w:rFonts w:ascii="宋体" w:hAnsi="宋体" w:cs="宋体" w:hint="eastAsia"/>
                <w:b/>
                <w:color w:val="000000"/>
                <w:szCs w:val="21"/>
              </w:rPr>
              <w:t>（裸纤）</w:t>
            </w:r>
            <w:r>
              <w:rPr>
                <w:rFonts w:ascii="宋体" w:hAnsi="宋体" w:cs="宋体" w:hint="eastAsia"/>
                <w:b/>
                <w:bCs/>
                <w:sz w:val="20"/>
              </w:rPr>
              <w:br/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陵水县城新公安局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巡检大队（老公安局）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陵城派出所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椰林派出所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北斗派出所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英州派出所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新村边防派出所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新村派出所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本号派出所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光坡派出所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</w:tbl>
    <w:p w:rsidR="00BF79ED" w:rsidRDefault="00BF79ED" w:rsidP="00BF79ED">
      <w:pPr>
        <w:spacing w:before="200" w:after="100" w:line="360" w:lineRule="auto"/>
        <w:rPr>
          <w:rFonts w:ascii="仿宋_GB2312" w:eastAsia="仿宋_GB2312" w:hint="eastAsia"/>
          <w:b/>
          <w:sz w:val="28"/>
          <w:szCs w:val="28"/>
        </w:rPr>
      </w:pPr>
    </w:p>
    <w:p w:rsidR="00BF79ED" w:rsidRDefault="00BF79ED" w:rsidP="00BF79ED">
      <w:pPr>
        <w:spacing w:before="200" w:after="100" w:line="360" w:lineRule="auto"/>
        <w:ind w:firstLineChars="400" w:firstLine="112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附件2：分控制中心至视频监控点专线建设清单</w:t>
      </w:r>
    </w:p>
    <w:tbl>
      <w:tblPr>
        <w:tblW w:w="0" w:type="auto"/>
        <w:tblInd w:w="-176" w:type="dxa"/>
        <w:tblLayout w:type="fixed"/>
        <w:tblLook w:val="0000"/>
      </w:tblPr>
      <w:tblGrid>
        <w:gridCol w:w="710"/>
        <w:gridCol w:w="1701"/>
        <w:gridCol w:w="4394"/>
        <w:gridCol w:w="992"/>
        <w:gridCol w:w="709"/>
        <w:gridCol w:w="1701"/>
      </w:tblGrid>
      <w:tr w:rsidR="00BF79ED" w:rsidTr="008001C1">
        <w:trPr>
          <w:trHeight w:val="42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分控制中心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视频监控点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专线带宽</w:t>
            </w:r>
            <w:r w:rsidRPr="004D5A57">
              <w:rPr>
                <w:rFonts w:ascii="宋体" w:hAnsi="宋体" w:cs="宋体" w:hint="eastAsia"/>
                <w:b/>
                <w:color w:val="000000"/>
                <w:szCs w:val="21"/>
              </w:rPr>
              <w:t>（裸纤）</w:t>
            </w:r>
          </w:p>
        </w:tc>
      </w:tr>
      <w:tr w:rsidR="00BF79ED" w:rsidTr="008001C1">
        <w:trPr>
          <w:trHeight w:val="55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视频监控点编号、位置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b/>
                <w:bCs/>
                <w:sz w:val="20"/>
              </w:rPr>
            </w:pPr>
          </w:p>
        </w:tc>
      </w:tr>
      <w:tr w:rsidR="00BF79ED" w:rsidTr="008001C1">
        <w:trPr>
          <w:trHeight w:val="74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F79ED" w:rsidTr="008001C1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巡检大队分（老公安局）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A-109 滨河南路与滨河三横路交叉路口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A-113 椰林南干道与滨河南路交叉路口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A-124 雅居乐体育馆门口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A-108 体育中心广场内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A-123 海航体育馆门口路段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A-106 海航体育馆西门路段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A-115 椰林南干道与新丰路交叉路口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A-120 椰林南干道中间路段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A-111 椰林南干道往陵江东路路口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A-114 椰林南干道与滨河南路交叉路口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A-107 体育中心广场内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A-20 滨河南路过桃源大桥东边路段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A-122 伯明顿酒店交叉路口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A-116 椰林南干道与新丰路交叉路口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A-110 椰林南干道往陵江西路路口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A-112 陵水民族中学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A-60 农行陵水支行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A-37 新丰路十字路口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A-59 机械厂小区路口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A-71 建设路与架场田东路交叉路口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A-80 中医院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A-72 陵水中学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陵城派出所</w:t>
            </w: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陵城派出所</w:t>
            </w: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陵城派出所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A-03 县政府门口（右边）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A-05 县政府门口前面路段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A-11 新建路与建设路交叉路口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A-40 财源路与建设路交叉路口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A-49 财源街农行分理处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A-46 新华路与建设路交叉路口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A-04 椰林镇政府门口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A-77 建设路与中心大道交叉路口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A-43 解放路与建设路交叉路口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A-65 架场田路满天星幼儿园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A-68 双拥路拐弯处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A-17 和平路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A-21 和平西路与解放路交叉路口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A-23 解放路与中山东路交叉路口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A-30 中山东路在中心市场入口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A-32 中山东路与新兴西路交叉路口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A-36 中山路与解放路交叉路口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A-55 建设路与新民路交叉路口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A-57 建设路与育童路交叉路口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A-13 新建路与和平路交叉路口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A-22 和平南路与新兴路交叉路口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A-29 中山南路与和平西路交叉路口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A-06 汽车站侧门口、工商银行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A-09 老新华书店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 新建路与中山东路交叉路口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A-28 中山南路与中山东路交叉路口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A-53 椰林第一小学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A-51 富陵路与中山路交叉路口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A-15 农发行陵水支行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A-16 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A-50 工商大厦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A-48 滨河北路溪仔河桥头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A-01 县政府后围墙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A-02 招待所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A-47 建设路中行位置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A-38 财源路与解放西路交叉路口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A-52 富陵路与建设路交叉路口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A-76 建设路与中心大道交叉路口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A-24 解放西路与解放路交叉路口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A-63 架场田路的肥牛火锅店路口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A-67 双拥路与架场田东路交叉路口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A-07 滨河南路过桃源大桥东边路段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A-19 和平西路与新兴路交叉路口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A-25 新兴路（第一市场门口）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A-31 中山东路在中心市场入口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A-34 新兴路与中山路交叉路口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A-54 建设路与新民路交叉路口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A-56 建设路与金海路交叉路口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A-58 建设路与幼儿园路交叉路口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A-18 和平南路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A-78 三味寺路口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A-10 老新华书店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A-44 新华路与中山路交叉路口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A-64 建设路中行位置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A-45 过三味寺交叉十字路口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A-75 中心大道往陵黎大道方向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A-79 中心大道往文化路方向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A-14 职业中专学校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A-08 建设路与滨河南路十字路口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A-100 滨河北路与桃源大桥交叉路口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A-66 建设路中行位置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A-74 庆隆达酒店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A-61 邮政局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A-83 幸福田舞厅交叉路口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椰林派出所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A-105 椰林北干道与滨河路交叉路口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A-26 椰林二小后门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A-101 椰林北干道椰林二小正门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A-99 滨河北路西边拐弯处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A-104 椰林北干道往桃万市场入口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A-103 桃万市场内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A-132 往保亭、五指山方向交叉路口转盘处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A-129 往保亭、五指山方向的路口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A-133 火车站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A-134 火车站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A-135 火车站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A-130 候车区位置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A-102 椰林北干道中间路段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A-131 往海口高速路方向与北干道交叉路口转盘处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A-98 滨河北路西边狗肉店路段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北斗派出所</w:t>
            </w: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北斗派出所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A-84 三月花宾馆交叉路口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A-88 名豪668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A-90 文教路与花园路交叉路口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A-69 妇幼保健院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A-82 文化路、文教路交叉十字路口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A-70 文化路、文教路交叉十字路口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A-95 北斗市场门口路段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A-96 陵文路与北斗路交叉路口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A-81 陵泉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A-86 金晖宾馆交叉路口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A-87 中山小学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A-73 建设路与双拥路交叉路口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A-85 中行文化路支行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A-94 北斗市场门口路段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A-97 盐务局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A-91 文教路交叉路口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A-117 文教路与椰林南干道交叉路口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A-121 椰林南干道中间路段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A-35 华云路在海逸通酒店处交叉路口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A-42 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A-41 安置区路口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A-93 99海鲜烧烤园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A-119 椰林南干道与南榆路交叉路口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A-118 文教路与椰林南干道交叉路口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A-33 花园路在五行汇养生会所处交叉路口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A-39 花园路在宝资林处交叉路口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A-92 花园酒店交叉路口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4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A-126 陵文路与椰林南干道交叉路口、北斗小学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4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A-125 陵文路与椰林南干道交叉路口、北斗小学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A-128 县人民医院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A-127 县人民医院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英州派出所</w:t>
            </w: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英州派出所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 xml:space="preserve">雅居乐观景大道英州方向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雅居乐观景大道雅居乐方向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清水湾入口建设银行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金色果岭小区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大坡村十字路口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清水湾商业街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英州高速路出入口二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英州高速路中巴车站旁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英州镇政府门口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英州高速路出入口一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英州金通宾馆（幼儿园、信用社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英州农贸市场大门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广益药品超市对面路口内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英州农贸市场内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府前二路路口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英州中心小学门口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英州创世纪手机店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东桥路口(加油站旁）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英州派出所对面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英州卫生院对面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英赤路口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英州初级中学门口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豪爵专卖店丁字路口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英州洪都百货门口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英州宾馆大门前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农业银行门口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新村边防派出所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新村农村信用社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新村农业银行门口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新村三渔俱乐部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新村冯润烟酒行门口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新村市场岸边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新村旅游码头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边防派出所旁边十字路口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蓝湾高尔夫路口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新村派出所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曲港路口花池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曲港路口国道边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新村派出所门口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新村求真实验学校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新村明星学校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望海大道新村路口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长城小学门口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珍珠场路口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新村卫生院路口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新村小玲珑幼儿园路口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中心渔港码头路口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新村中心渔港码头加油站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本号派出所</w:t>
            </w: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本号派出所门口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本号检察院门口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本号小学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本号茶园门口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本号农贸市场路口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村根坡路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本号国税局对面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本号酒店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吊罗山国家森林公园三岔路口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光坡派出所</w:t>
            </w: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F79ED" w:rsidRDefault="00BF79ED" w:rsidP="008001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光坡派出所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粮所三角路口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光坡农贸市场后空地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光坡中学门口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光坡小学门口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爱心幼儿园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光坡市场入口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光坡市场内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光坡镇政府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光坡农贸市场入口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光坡中学丁字路口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光坡信用社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坡尾村委会路边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港坡市场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港坡小学路口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名豪酒吧门口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中心大道新农贸市场门口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  <w:tr w:rsidR="00BF79ED" w:rsidTr="008001C1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9ED" w:rsidRDefault="00BF79ED" w:rsidP="008001C1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文教路和花园路交叉口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ED" w:rsidRDefault="00BF79ED" w:rsidP="008001C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100M</w:t>
            </w:r>
          </w:p>
        </w:tc>
      </w:tr>
    </w:tbl>
    <w:p w:rsidR="00BF79ED" w:rsidRDefault="00BF79ED" w:rsidP="00BF79ED">
      <w:pPr>
        <w:spacing w:line="320" w:lineRule="exact"/>
        <w:ind w:left="2560" w:hangingChars="800" w:hanging="2560"/>
        <w:rPr>
          <w:rFonts w:ascii="宋体" w:hAnsi="宋体" w:cs="宋体" w:hint="eastAsia"/>
          <w:color w:val="000000"/>
          <w:sz w:val="32"/>
          <w:szCs w:val="32"/>
        </w:rPr>
      </w:pPr>
    </w:p>
    <w:p w:rsidR="00BF79ED" w:rsidRDefault="00BF79ED" w:rsidP="00BF79ED"/>
    <w:p w:rsidR="00BF79ED" w:rsidRDefault="00BF79ED" w:rsidP="00BF79ED"/>
    <w:p w:rsidR="00BF79ED" w:rsidRDefault="00BF79ED" w:rsidP="00BF79ED">
      <w:pPr>
        <w:spacing w:line="320" w:lineRule="exact"/>
        <w:ind w:left="2560" w:hangingChars="800" w:hanging="2560"/>
        <w:rPr>
          <w:rFonts w:ascii="宋体" w:hAnsi="宋体" w:cs="宋体" w:hint="eastAsia"/>
          <w:color w:val="000000"/>
          <w:sz w:val="32"/>
          <w:szCs w:val="32"/>
        </w:rPr>
      </w:pPr>
    </w:p>
    <w:p w:rsidR="00BF79ED" w:rsidRDefault="00BF79ED" w:rsidP="00BF79ED">
      <w:pPr>
        <w:spacing w:line="320" w:lineRule="exact"/>
        <w:rPr>
          <w:rFonts w:ascii="宋体" w:hAnsi="宋体" w:cs="宋体" w:hint="eastAsia"/>
          <w:color w:val="000000"/>
          <w:sz w:val="32"/>
          <w:szCs w:val="32"/>
        </w:rPr>
      </w:pPr>
    </w:p>
    <w:p w:rsidR="00BF79ED" w:rsidRDefault="00BF79ED" w:rsidP="00BF79ED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</w:rPr>
        <w:lastRenderedPageBreak/>
        <w:t>一</w:t>
      </w:r>
      <w:r>
        <w:rPr>
          <w:rFonts w:ascii="宋体" w:hAnsi="宋体" w:cs="宋体" w:hint="eastAsia"/>
          <w:sz w:val="28"/>
          <w:szCs w:val="28"/>
          <w:lang w:eastAsia="zh-CN"/>
        </w:rPr>
        <w:t>）</w:t>
      </w:r>
      <w:r>
        <w:rPr>
          <w:rFonts w:ascii="宋体" w:hAnsi="宋体" w:cs="宋体" w:hint="eastAsia"/>
          <w:sz w:val="28"/>
          <w:szCs w:val="28"/>
        </w:rPr>
        <w:t>、</w:t>
      </w:r>
      <w:proofErr w:type="spellStart"/>
      <w:r>
        <w:rPr>
          <w:rFonts w:ascii="宋体" w:hAnsi="宋体" w:cs="宋体" w:hint="eastAsia"/>
          <w:sz w:val="28"/>
          <w:szCs w:val="28"/>
        </w:rPr>
        <w:t>付款方式</w:t>
      </w:r>
      <w:proofErr w:type="spellEnd"/>
    </w:p>
    <w:p w:rsidR="00BF79ED" w:rsidRDefault="00BF79ED" w:rsidP="00BF79E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ascii="宋体" w:hAnsi="宋体" w:hint="eastAsia"/>
          <w:sz w:val="24"/>
        </w:rPr>
        <w:t>按每月月租费每月支付，而且要针对每条链路进行测试，考核畅通情况后再支付该条链路的费用。</w:t>
      </w:r>
    </w:p>
    <w:p w:rsidR="00BF79ED" w:rsidRDefault="00BF79ED" w:rsidP="00BF79ED">
      <w:pPr>
        <w:spacing w:line="360" w:lineRule="auto"/>
        <w:rPr>
          <w:rFonts w:ascii="宋体" w:hAnsi="宋体" w:cs="宋体"/>
          <w:sz w:val="24"/>
        </w:rPr>
      </w:pPr>
    </w:p>
    <w:p w:rsidR="00BF79ED" w:rsidRDefault="00BF79ED" w:rsidP="00BF79ED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8"/>
          <w:szCs w:val="28"/>
        </w:rPr>
      </w:pPr>
      <w:proofErr w:type="spellStart"/>
      <w:r>
        <w:rPr>
          <w:rFonts w:ascii="宋体" w:hAnsi="宋体" w:cs="宋体" w:hint="eastAsia"/>
          <w:sz w:val="28"/>
          <w:szCs w:val="28"/>
        </w:rPr>
        <w:t>二）、交付期</w:t>
      </w:r>
      <w:proofErr w:type="spellEnd"/>
    </w:p>
    <w:p w:rsidR="00BF79ED" w:rsidRDefault="00BF79ED" w:rsidP="00BF79ED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sz w:val="24"/>
        </w:rPr>
        <w:t>签订合同后30天内</w:t>
      </w:r>
      <w:r>
        <w:rPr>
          <w:rFonts w:ascii="宋体" w:hAnsi="宋体" w:cs="宋体" w:hint="eastAsia"/>
          <w:sz w:val="24"/>
        </w:rPr>
        <w:t>。</w:t>
      </w:r>
    </w:p>
    <w:p w:rsidR="00BF79ED" w:rsidRDefault="00BF79ED" w:rsidP="00BF79ED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/>
          <w:sz w:val="28"/>
          <w:szCs w:val="28"/>
        </w:rPr>
      </w:pPr>
      <w:proofErr w:type="spellStart"/>
      <w:r>
        <w:rPr>
          <w:rFonts w:ascii="宋体" w:hAnsi="宋体" w:cs="宋体" w:hint="eastAsia"/>
          <w:sz w:val="28"/>
          <w:szCs w:val="28"/>
        </w:rPr>
        <w:t>三）、交付地点</w:t>
      </w:r>
      <w:proofErr w:type="spellEnd"/>
    </w:p>
    <w:p w:rsidR="00BF79ED" w:rsidRDefault="00BF79ED" w:rsidP="00BF79E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color w:val="000000"/>
          <w:sz w:val="24"/>
        </w:rPr>
        <w:t>用户指定地点。</w:t>
      </w:r>
    </w:p>
    <w:p w:rsidR="00BF79ED" w:rsidRDefault="00BF79ED" w:rsidP="00BF79ED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8"/>
          <w:szCs w:val="28"/>
        </w:rPr>
      </w:pPr>
      <w:proofErr w:type="spellStart"/>
      <w:r>
        <w:rPr>
          <w:rFonts w:ascii="宋体" w:hAnsi="宋体" w:cs="宋体" w:hint="eastAsia"/>
          <w:sz w:val="28"/>
          <w:szCs w:val="28"/>
        </w:rPr>
        <w:t>四）、验收方式</w:t>
      </w:r>
      <w:proofErr w:type="spellEnd"/>
    </w:p>
    <w:p w:rsidR="00BF79ED" w:rsidRDefault="00BF79ED" w:rsidP="00BF79E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采购单位组织验收，中标人负责提交验收所需文件。</w:t>
      </w:r>
    </w:p>
    <w:p w:rsidR="00BF79ED" w:rsidRDefault="00BF79ED" w:rsidP="00BF79ED">
      <w:pPr>
        <w:spacing w:line="320" w:lineRule="exact"/>
        <w:ind w:leftChars="250" w:left="525" w:rightChars="-50" w:right="-105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</w:rPr>
        <w:t>1、采购单位应按照国家已出台的相关标准、采购文件及投标的技术要求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 w:cs="宋体" w:hint="eastAsia"/>
          <w:sz w:val="24"/>
        </w:rPr>
        <w:t>验收；</w:t>
      </w:r>
    </w:p>
    <w:p w:rsidR="00BF79ED" w:rsidRDefault="00BF79ED" w:rsidP="00BF79ED">
      <w:pPr>
        <w:spacing w:line="320" w:lineRule="exact"/>
        <w:ind w:leftChars="250" w:left="525" w:rightChars="-50" w:right="-10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2、采购单位对前段每条链路进行测试，确保每条链路畅通，并达到100兆</w:t>
      </w:r>
      <w:r w:rsidRPr="00AE2F49">
        <w:rPr>
          <w:rFonts w:ascii="宋体" w:hAnsi="宋体" w:cs="宋体" w:hint="eastAsia"/>
          <w:sz w:val="24"/>
          <w:szCs w:val="24"/>
        </w:rPr>
        <w:t>裸纤</w:t>
      </w:r>
      <w:r>
        <w:rPr>
          <w:rFonts w:ascii="宋体" w:hAnsi="宋体" w:cs="宋体" w:hint="eastAsia"/>
          <w:sz w:val="24"/>
        </w:rPr>
        <w:t>。</w:t>
      </w:r>
    </w:p>
    <w:p w:rsidR="00BF79ED" w:rsidRDefault="00BF79ED" w:rsidP="00BF79ED">
      <w:pPr>
        <w:spacing w:line="320" w:lineRule="exact"/>
        <w:ind w:leftChars="250" w:left="525" w:rightChars="-50" w:right="-105"/>
        <w:rPr>
          <w:rFonts w:ascii="宋体" w:hAnsi="宋体" w:cs="宋体" w:hint="eastAsia"/>
          <w:color w:val="000000"/>
          <w:sz w:val="24"/>
          <w:szCs w:val="24"/>
        </w:rPr>
      </w:pPr>
    </w:p>
    <w:p w:rsidR="00BF79ED" w:rsidRDefault="00BF79ED" w:rsidP="00BF79ED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8"/>
          <w:szCs w:val="28"/>
        </w:rPr>
      </w:pPr>
      <w:proofErr w:type="spellStart"/>
      <w:r>
        <w:rPr>
          <w:rFonts w:ascii="宋体" w:hAnsi="宋体" w:cs="宋体" w:hint="eastAsia"/>
          <w:sz w:val="28"/>
          <w:szCs w:val="28"/>
        </w:rPr>
        <w:t>五）、售后服务</w:t>
      </w:r>
      <w:proofErr w:type="spellEnd"/>
    </w:p>
    <w:p w:rsidR="00BF79ED" w:rsidRDefault="00BF79ED" w:rsidP="00BF79ED">
      <w:pPr>
        <w:spacing w:line="276" w:lineRule="auto"/>
        <w:ind w:firstLineChars="192" w:firstLine="46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投标人应按招标文件、报价文件中做出的书面说明或承诺提供及时、快速、优质的售后服务。</w:t>
      </w:r>
    </w:p>
    <w:p w:rsidR="00BF79ED" w:rsidRDefault="00BF79ED" w:rsidP="00BF79ED">
      <w:pPr>
        <w:spacing w:line="276" w:lineRule="auto"/>
        <w:ind w:firstLineChars="192" w:firstLine="46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投标人须提供的售后服务内容：</w:t>
      </w:r>
    </w:p>
    <w:p w:rsidR="00BF79ED" w:rsidRDefault="00BF79ED" w:rsidP="00BF79ED">
      <w:pPr>
        <w:numPr>
          <w:ilvl w:val="0"/>
          <w:numId w:val="3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保证前段每条链路畅通，保证宽带的链路</w:t>
      </w:r>
      <w:r>
        <w:rPr>
          <w:rFonts w:ascii="宋体" w:hAnsi="宋体" w:cs="宋体" w:hint="eastAsia"/>
          <w:color w:val="000000"/>
          <w:sz w:val="24"/>
          <w:szCs w:val="24"/>
          <w:lang/>
        </w:rPr>
        <w:t>速率</w:t>
      </w:r>
      <w:r>
        <w:rPr>
          <w:rFonts w:ascii="宋体" w:hAnsi="宋体" w:hint="eastAsia"/>
          <w:sz w:val="24"/>
          <w:szCs w:val="24"/>
        </w:rPr>
        <w:t>稳定，解答用户在应用中遇到的实际问题。</w:t>
      </w:r>
    </w:p>
    <w:p w:rsidR="00BF79ED" w:rsidRDefault="00BF79ED" w:rsidP="00BF79ED">
      <w:pPr>
        <w:numPr>
          <w:ilvl w:val="0"/>
          <w:numId w:val="3"/>
        </w:numPr>
        <w:spacing w:line="276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需提供7*24小时服务，并需安排专人服务，并做出承诺；</w:t>
      </w:r>
    </w:p>
    <w:p w:rsidR="00BF79ED" w:rsidRDefault="00BF79ED" w:rsidP="00BF79ED">
      <w:pPr>
        <w:numPr>
          <w:ilvl w:val="0"/>
          <w:numId w:val="3"/>
        </w:num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提供通信系统质保三年，质保期自验收合格之日起计算；</w:t>
      </w:r>
    </w:p>
    <w:p w:rsidR="00BF79ED" w:rsidRDefault="00BF79ED" w:rsidP="00BF79ED">
      <w:pPr>
        <w:numPr>
          <w:ilvl w:val="0"/>
          <w:numId w:val="3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需</w:t>
      </w:r>
      <w:r>
        <w:rPr>
          <w:rFonts w:ascii="宋体" w:hAnsi="宋体"/>
          <w:sz w:val="24"/>
          <w:szCs w:val="24"/>
        </w:rPr>
        <w:t>为采购单位</w:t>
      </w:r>
      <w:r>
        <w:rPr>
          <w:rFonts w:ascii="宋体" w:hAnsi="宋体" w:hint="eastAsia"/>
          <w:sz w:val="24"/>
          <w:szCs w:val="24"/>
        </w:rPr>
        <w:t>组建</w:t>
      </w:r>
      <w:r>
        <w:rPr>
          <w:rFonts w:ascii="宋体" w:hAnsi="宋体"/>
          <w:sz w:val="24"/>
          <w:szCs w:val="24"/>
        </w:rPr>
        <w:t>专门的维护团队进行售后服务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保障工作；</w:t>
      </w:r>
    </w:p>
    <w:p w:rsidR="00BF79ED" w:rsidRDefault="00BF79ED" w:rsidP="00BF79ED">
      <w:pPr>
        <w:numPr>
          <w:ilvl w:val="0"/>
          <w:numId w:val="3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制定保修期内对系统的巡视制度和对用户的回访计划；</w:t>
      </w:r>
    </w:p>
    <w:p w:rsidR="00BF79ED" w:rsidRDefault="00BF79ED" w:rsidP="00BF79ED">
      <w:pPr>
        <w:numPr>
          <w:ilvl w:val="0"/>
          <w:numId w:val="3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承诺针对本项目配备足够的交通工具、通信工具、检测仪器及维修设备；</w:t>
      </w:r>
    </w:p>
    <w:p w:rsidR="00BF79ED" w:rsidRDefault="00BF79ED" w:rsidP="00BF79ED">
      <w:pPr>
        <w:numPr>
          <w:ilvl w:val="0"/>
          <w:numId w:val="3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应遵照合同条款的规定，在整个合同有效期内提供服务以纠正、修复或更换制造和设计上的缺陷，由此引起的额外费用全部由投标人负责。</w:t>
      </w:r>
    </w:p>
    <w:p w:rsidR="00BF79ED" w:rsidRDefault="00BF79ED" w:rsidP="00BF79ED">
      <w:pPr>
        <w:pStyle w:val="1"/>
        <w:tabs>
          <w:tab w:val="left" w:pos="0"/>
        </w:tabs>
        <w:spacing w:beforeLines="50" w:afterLines="50" w:line="360" w:lineRule="auto"/>
        <w:rPr>
          <w:rFonts w:ascii="宋体" w:hAnsi="宋体" w:cs="宋体" w:hint="eastAsia"/>
          <w:sz w:val="28"/>
          <w:szCs w:val="28"/>
        </w:rPr>
      </w:pPr>
      <w:proofErr w:type="spellStart"/>
      <w:r>
        <w:rPr>
          <w:rFonts w:ascii="宋体" w:hAnsi="宋体" w:cs="宋体" w:hint="eastAsia"/>
          <w:sz w:val="28"/>
          <w:szCs w:val="28"/>
        </w:rPr>
        <w:t>六）、注意事项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F79ED" w:rsidRDefault="00BF79ED" w:rsidP="00BF79ED">
      <w:pPr>
        <w:spacing w:line="360" w:lineRule="auto"/>
        <w:ind w:leftChars="400" w:left="840"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投标人须对本采购文件所列的所有品名进行投标。如有遗漏，则视为无效投标。本次投标不支持进口产品，限国产产品。</w:t>
      </w:r>
    </w:p>
    <w:p w:rsidR="00BF79ED" w:rsidRDefault="00BF79ED" w:rsidP="00BF79ED">
      <w:pPr>
        <w:tabs>
          <w:tab w:val="left" w:pos="480"/>
        </w:tabs>
        <w:spacing w:line="360" w:lineRule="auto"/>
        <w:ind w:left="360" w:firstLineChars="100" w:firstLine="240"/>
        <w:rPr>
          <w:sz w:val="24"/>
          <w:szCs w:val="24"/>
        </w:rPr>
        <w:sectPr w:rsidR="00BF79ED">
          <w:headerReference w:type="default" r:id="rId5"/>
          <w:footerReference w:type="default" r:id="rId6"/>
          <w:pgSz w:w="11906" w:h="16838"/>
          <w:pgMar w:top="1440" w:right="1134" w:bottom="1440" w:left="1134" w:header="851" w:footer="992" w:gutter="0"/>
          <w:cols w:space="720"/>
          <w:docGrid w:linePitch="312"/>
        </w:sectPr>
      </w:pPr>
    </w:p>
    <w:bookmarkEnd w:id="1"/>
    <w:p w:rsidR="00527375" w:rsidRDefault="00527375"/>
    <w:sectPr w:rsidR="00527375" w:rsidSect="00527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10cpi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长城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0D" w:rsidRDefault="00D635CE">
    <w:pPr>
      <w:pStyle w:val="af9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5" type="#_x0000_t202" style="position:absolute;left:0;text-align:left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83360D" w:rsidRDefault="00D635CE">
                <w:pPr>
                  <w:pStyle w:val="af9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79ED" w:rsidRPr="00BF79ED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0D" w:rsidRDefault="00D635CE">
    <w:pPr>
      <w:pStyle w:val="af7"/>
      <w:pBdr>
        <w:bottom w:val="none" w:sz="0" w:space="0" w:color="auto"/>
      </w:pBdr>
      <w:jc w:val="left"/>
      <w:rPr>
        <w:rFonts w:hint="eastAsia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chineseCountingThousand"/>
      <w:lvlText w:val="%1、"/>
      <w:lvlJc w:val="left"/>
      <w:pPr>
        <w:tabs>
          <w:tab w:val="num" w:pos="113"/>
        </w:tabs>
        <w:ind w:left="284" w:hanging="28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、"/>
      <w:lvlJc w:val="left"/>
      <w:pPr>
        <w:ind w:left="24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38"/>
        </w:tabs>
        <w:ind w:left="709" w:hanging="284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、"/>
      <w:lvlJc w:val="left"/>
      <w:pPr>
        <w:ind w:left="2460" w:hanging="360"/>
      </w:pPr>
      <w:rPr>
        <w:rFonts w:hint="default"/>
      </w:rPr>
    </w:lvl>
    <w:lvl w:ilvl="6">
      <w:start w:val="1"/>
      <w:numFmt w:val="decimal"/>
      <w:lvlText w:val="%7）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宋体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F82808"/>
    <w:multiLevelType w:val="singleLevel"/>
    <w:tmpl w:val="59F82808"/>
    <w:lvl w:ilvl="0">
      <w:start w:val="8"/>
      <w:numFmt w:val="decimal"/>
      <w:suff w:val="nothing"/>
      <w:lvlText w:val="%1．"/>
      <w:lvlJc w:val="left"/>
    </w:lvl>
  </w:abstractNum>
  <w:abstractNum w:abstractNumId="5">
    <w:nsid w:val="5EA35F9E"/>
    <w:multiLevelType w:val="multilevel"/>
    <w:tmpl w:val="5EA35F9E"/>
    <w:lvl w:ilvl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472DA2"/>
    <w:multiLevelType w:val="multilevel"/>
    <w:tmpl w:val="70472DA2"/>
    <w:lvl w:ilvl="0">
      <w:start w:val="1"/>
      <w:numFmt w:val="upperLetter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F79ED"/>
    <w:rsid w:val="00527375"/>
    <w:rsid w:val="00645236"/>
    <w:rsid w:val="00BF79ED"/>
    <w:rsid w:val="00D6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79ED"/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BF79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qFormat/>
    <w:rsid w:val="00BF79E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/>
    </w:rPr>
  </w:style>
  <w:style w:type="paragraph" w:styleId="3">
    <w:name w:val="heading 3"/>
    <w:basedOn w:val="a"/>
    <w:next w:val="a"/>
    <w:link w:val="3Char1"/>
    <w:qFormat/>
    <w:rsid w:val="00BF79ED"/>
    <w:pPr>
      <w:keepNext/>
      <w:keepLines/>
      <w:widowControl w:val="0"/>
      <w:spacing w:before="260" w:after="260" w:line="415" w:lineRule="auto"/>
      <w:jc w:val="both"/>
      <w:outlineLvl w:val="2"/>
    </w:pPr>
    <w:rPr>
      <w:b/>
      <w:sz w:val="32"/>
      <w:lang/>
    </w:rPr>
  </w:style>
  <w:style w:type="paragraph" w:styleId="4">
    <w:name w:val="heading 4"/>
    <w:basedOn w:val="a"/>
    <w:next w:val="a"/>
    <w:link w:val="4Char"/>
    <w:qFormat/>
    <w:rsid w:val="00BF79E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  <w:lang/>
    </w:rPr>
  </w:style>
  <w:style w:type="paragraph" w:styleId="5">
    <w:name w:val="heading 5"/>
    <w:basedOn w:val="a"/>
    <w:next w:val="a"/>
    <w:link w:val="5Char"/>
    <w:qFormat/>
    <w:rsid w:val="00BF79ED"/>
    <w:pPr>
      <w:keepNext/>
      <w:keepLines/>
      <w:widowControl w:val="0"/>
      <w:spacing w:before="280" w:after="290" w:line="372" w:lineRule="auto"/>
      <w:ind w:left="1008" w:hanging="1008"/>
      <w:jc w:val="both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Char"/>
    <w:qFormat/>
    <w:rsid w:val="00BF79E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  <w:lang/>
    </w:rPr>
  </w:style>
  <w:style w:type="paragraph" w:styleId="7">
    <w:name w:val="heading 7"/>
    <w:basedOn w:val="a"/>
    <w:next w:val="a"/>
    <w:link w:val="7Char"/>
    <w:qFormat/>
    <w:rsid w:val="00BF79ED"/>
    <w:pPr>
      <w:keepNext/>
      <w:keepLines/>
      <w:widowControl w:val="0"/>
      <w:spacing w:before="240" w:after="64" w:line="317" w:lineRule="auto"/>
      <w:ind w:left="1296" w:hanging="1296"/>
      <w:jc w:val="both"/>
      <w:outlineLvl w:val="6"/>
    </w:pPr>
    <w:rPr>
      <w:rFonts w:ascii="Calibri" w:hAnsi="Calibri"/>
      <w:b/>
      <w:bCs/>
      <w:sz w:val="24"/>
      <w:szCs w:val="24"/>
      <w:lang/>
    </w:rPr>
  </w:style>
  <w:style w:type="paragraph" w:styleId="8">
    <w:name w:val="heading 8"/>
    <w:basedOn w:val="a"/>
    <w:next w:val="a"/>
    <w:link w:val="8Char"/>
    <w:qFormat/>
    <w:rsid w:val="00BF79ED"/>
    <w:pPr>
      <w:keepNext/>
      <w:keepLines/>
      <w:widowControl w:val="0"/>
      <w:spacing w:before="240" w:after="64" w:line="317" w:lineRule="auto"/>
      <w:ind w:left="1440" w:hanging="1440"/>
      <w:jc w:val="both"/>
      <w:outlineLvl w:val="7"/>
    </w:pPr>
    <w:rPr>
      <w:rFonts w:ascii="Cambria" w:hAnsi="Cambria"/>
      <w:sz w:val="24"/>
      <w:szCs w:val="24"/>
      <w:lang/>
    </w:rPr>
  </w:style>
  <w:style w:type="paragraph" w:styleId="9">
    <w:name w:val="heading 9"/>
    <w:basedOn w:val="a"/>
    <w:next w:val="a"/>
    <w:link w:val="9Char"/>
    <w:qFormat/>
    <w:rsid w:val="00BF79ED"/>
    <w:pPr>
      <w:keepNext/>
      <w:keepLines/>
      <w:widowControl w:val="0"/>
      <w:spacing w:before="240" w:after="64" w:line="317" w:lineRule="auto"/>
      <w:ind w:left="1584" w:hanging="1584"/>
      <w:jc w:val="both"/>
      <w:outlineLvl w:val="8"/>
    </w:pPr>
    <w:rPr>
      <w:rFonts w:ascii="Cambria" w:hAnsi="Cambria"/>
      <w:sz w:val="20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F79ED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basedOn w:val="a0"/>
    <w:link w:val="2"/>
    <w:rsid w:val="00BF79ED"/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aliases w:val="h3 Char,BOD 0 Char,sect1.2.3 Char,l3 Char,CT Char,l3+toc 3 Char,heading 3 Char,Sub-section Title Char,Head3 Char,3 Char,Level 3 Head Char,H3 Char,3rd level Char,level_3 Char,PIM 3 Char,Heading 3 - old Char,sect1.2.31 Char,sect1.2.32 Char"/>
    <w:basedOn w:val="a0"/>
    <w:link w:val="3"/>
    <w:rsid w:val="00BF79ED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BF79ED"/>
    <w:rPr>
      <w:rFonts w:ascii="Arial" w:eastAsia="黑体" w:hAnsi="Arial" w:cs="Times New Roman"/>
      <w:b/>
      <w:bCs/>
      <w:kern w:val="0"/>
      <w:sz w:val="28"/>
      <w:szCs w:val="28"/>
      <w:lang/>
    </w:rPr>
  </w:style>
  <w:style w:type="character" w:customStyle="1" w:styleId="5Char">
    <w:name w:val="标题 5 Char"/>
    <w:basedOn w:val="a0"/>
    <w:link w:val="5"/>
    <w:rsid w:val="00BF79ED"/>
    <w:rPr>
      <w:rFonts w:ascii="Calibri" w:eastAsia="宋体" w:hAnsi="Calibri" w:cs="Times New Roman"/>
      <w:b/>
      <w:bCs/>
      <w:kern w:val="0"/>
      <w:sz w:val="28"/>
      <w:szCs w:val="28"/>
      <w:lang/>
    </w:rPr>
  </w:style>
  <w:style w:type="character" w:customStyle="1" w:styleId="6Char">
    <w:name w:val="标题 6 Char"/>
    <w:basedOn w:val="a0"/>
    <w:link w:val="6"/>
    <w:rsid w:val="00BF79ED"/>
    <w:rPr>
      <w:rFonts w:ascii="Arial" w:eastAsia="黑体" w:hAnsi="Arial" w:cs="Times New Roman"/>
      <w:b/>
      <w:bCs/>
      <w:kern w:val="0"/>
      <w:sz w:val="24"/>
      <w:szCs w:val="24"/>
      <w:lang/>
    </w:rPr>
  </w:style>
  <w:style w:type="character" w:customStyle="1" w:styleId="7Char">
    <w:name w:val="标题 7 Char"/>
    <w:basedOn w:val="a0"/>
    <w:link w:val="7"/>
    <w:rsid w:val="00BF79ED"/>
    <w:rPr>
      <w:rFonts w:ascii="Calibri" w:eastAsia="宋体" w:hAnsi="Calibri" w:cs="Times New Roman"/>
      <w:b/>
      <w:bCs/>
      <w:kern w:val="0"/>
      <w:sz w:val="24"/>
      <w:szCs w:val="24"/>
      <w:lang/>
    </w:rPr>
  </w:style>
  <w:style w:type="character" w:customStyle="1" w:styleId="8Char">
    <w:name w:val="标题 8 Char"/>
    <w:basedOn w:val="a0"/>
    <w:link w:val="8"/>
    <w:rsid w:val="00BF79ED"/>
    <w:rPr>
      <w:rFonts w:ascii="Cambria" w:eastAsia="宋体" w:hAnsi="Cambria" w:cs="Times New Roman"/>
      <w:kern w:val="0"/>
      <w:sz w:val="24"/>
      <w:szCs w:val="24"/>
      <w:lang/>
    </w:rPr>
  </w:style>
  <w:style w:type="character" w:customStyle="1" w:styleId="9Char">
    <w:name w:val="标题 9 Char"/>
    <w:basedOn w:val="a0"/>
    <w:link w:val="9"/>
    <w:rsid w:val="00BF79ED"/>
    <w:rPr>
      <w:rFonts w:ascii="Cambria" w:eastAsia="宋体" w:hAnsi="Cambria" w:cs="Times New Roman"/>
      <w:kern w:val="0"/>
      <w:sz w:val="20"/>
      <w:szCs w:val="21"/>
      <w:lang/>
    </w:rPr>
  </w:style>
  <w:style w:type="character" w:styleId="HTML">
    <w:name w:val="HTML Typewriter"/>
    <w:uiPriority w:val="99"/>
    <w:unhideWhenUsed/>
    <w:rsid w:val="00BF79ED"/>
    <w:rPr>
      <w:rFonts w:ascii="Courier New" w:hAnsi="Courier New"/>
      <w:i w:val="0"/>
      <w:sz w:val="20"/>
    </w:rPr>
  </w:style>
  <w:style w:type="character" w:styleId="a3">
    <w:name w:val="footnote reference"/>
    <w:rsid w:val="00BF79ED"/>
    <w:rPr>
      <w:vertAlign w:val="superscript"/>
    </w:rPr>
  </w:style>
  <w:style w:type="character" w:styleId="a4">
    <w:name w:val="annotation reference"/>
    <w:rsid w:val="00BF79ED"/>
    <w:rPr>
      <w:sz w:val="21"/>
      <w:szCs w:val="21"/>
    </w:rPr>
  </w:style>
  <w:style w:type="character" w:styleId="a5">
    <w:name w:val="Emphasis"/>
    <w:qFormat/>
    <w:rsid w:val="00BF79ED"/>
    <w:rPr>
      <w:i w:val="0"/>
      <w:iCs w:val="0"/>
      <w:color w:val="CC0000"/>
    </w:rPr>
  </w:style>
  <w:style w:type="character" w:styleId="a6">
    <w:name w:val="Hyperlink"/>
    <w:uiPriority w:val="99"/>
    <w:rsid w:val="00BF79ED"/>
    <w:rPr>
      <w:color w:val="333333"/>
      <w:u w:val="none"/>
    </w:rPr>
  </w:style>
  <w:style w:type="character" w:styleId="a7">
    <w:name w:val="page number"/>
    <w:basedOn w:val="a0"/>
    <w:rsid w:val="00BF79ED"/>
  </w:style>
  <w:style w:type="character" w:styleId="a8">
    <w:name w:val="Strong"/>
    <w:qFormat/>
    <w:rsid w:val="00BF79ED"/>
    <w:rPr>
      <w:b/>
      <w:bCs/>
    </w:rPr>
  </w:style>
  <w:style w:type="character" w:styleId="a9">
    <w:name w:val="FollowedHyperlink"/>
    <w:rsid w:val="00BF79ED"/>
    <w:rPr>
      <w:color w:val="333333"/>
      <w:u w:val="none"/>
    </w:rPr>
  </w:style>
  <w:style w:type="character" w:customStyle="1" w:styleId="Char">
    <w:name w:val="正文首行缩进 Char"/>
    <w:basedOn w:val="Char0"/>
    <w:link w:val="aa"/>
    <w:rsid w:val="00BF79ED"/>
  </w:style>
  <w:style w:type="character" w:customStyle="1" w:styleId="f141">
    <w:name w:val="f141"/>
    <w:rsid w:val="00BF79ED"/>
    <w:rPr>
      <w:sz w:val="21"/>
      <w:szCs w:val="21"/>
    </w:rPr>
  </w:style>
  <w:style w:type="character" w:customStyle="1" w:styleId="style11">
    <w:name w:val="style11"/>
    <w:rsid w:val="00BF79ED"/>
    <w:rPr>
      <w:rFonts w:eastAsia="宋体"/>
      <w:kern w:val="2"/>
      <w:sz w:val="20"/>
      <w:szCs w:val="20"/>
      <w:lang w:val="en-US" w:eastAsia="zh-CN" w:bidi="ar-SA"/>
    </w:rPr>
  </w:style>
  <w:style w:type="character" w:customStyle="1" w:styleId="A15">
    <w:name w:val="A15"/>
    <w:rsid w:val="00BF79ED"/>
    <w:rPr>
      <w:rFonts w:ascii="宋体" w:eastAsia="宋体" w:hAnsi="宋体"/>
      <w:sz w:val="18"/>
      <w:u w:val="single"/>
    </w:rPr>
  </w:style>
  <w:style w:type="character" w:customStyle="1" w:styleId="CharChar">
    <w:name w:val="表格 Char Char"/>
    <w:link w:val="ab"/>
    <w:rsid w:val="00BF79ED"/>
    <w:rPr>
      <w:rFonts w:ascii="Times New Roman" w:hAnsi="Times New Roman"/>
      <w:sz w:val="24"/>
      <w:szCs w:val="24"/>
    </w:rPr>
  </w:style>
  <w:style w:type="character" w:customStyle="1" w:styleId="A13">
    <w:name w:val="A13"/>
    <w:rsid w:val="00BF79ED"/>
    <w:rPr>
      <w:sz w:val="16"/>
    </w:rPr>
  </w:style>
  <w:style w:type="character" w:customStyle="1" w:styleId="Char1">
    <w:name w:val="批注框文本 Char1"/>
    <w:uiPriority w:val="99"/>
    <w:semiHidden/>
    <w:rsid w:val="00BF79E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link w:val="ac"/>
    <w:rsid w:val="00BF79ED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2Char1">
    <w:name w:val="正文首行缩进 2 Char1"/>
    <w:basedOn w:val="Char3"/>
    <w:link w:val="20"/>
    <w:rsid w:val="00BF79ED"/>
  </w:style>
  <w:style w:type="character" w:customStyle="1" w:styleId="CharChar0">
    <w:name w:val="正文文本缩进 Char Char"/>
    <w:rsid w:val="00BF79ED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4">
    <w:name w:val="批注主题 Char"/>
    <w:link w:val="ad"/>
    <w:rsid w:val="00BF79ED"/>
    <w:rPr>
      <w:rFonts w:eastAsia="宋体"/>
      <w:b/>
      <w:bCs/>
    </w:rPr>
  </w:style>
  <w:style w:type="character" w:customStyle="1" w:styleId="unnamed111">
    <w:name w:val="unnamed111"/>
    <w:rsid w:val="00BF79ED"/>
    <w:rPr>
      <w:sz w:val="18"/>
      <w:szCs w:val="18"/>
    </w:rPr>
  </w:style>
  <w:style w:type="character" w:customStyle="1" w:styleId="A11">
    <w:name w:val="A11"/>
    <w:rsid w:val="00BF79ED"/>
    <w:rPr>
      <w:sz w:val="28"/>
    </w:rPr>
  </w:style>
  <w:style w:type="character" w:customStyle="1" w:styleId="A14">
    <w:name w:val="A14"/>
    <w:rsid w:val="00BF79ED"/>
    <w:rPr>
      <w:sz w:val="16"/>
    </w:rPr>
  </w:style>
  <w:style w:type="character" w:customStyle="1" w:styleId="wj1">
    <w:name w:val="wj1"/>
    <w:rsid w:val="00BF79ED"/>
    <w:rPr>
      <w:strike w:val="0"/>
      <w:dstrike w:val="0"/>
      <w:color w:val="000000"/>
      <w:sz w:val="18"/>
      <w:szCs w:val="18"/>
      <w:u w:val="none"/>
    </w:rPr>
  </w:style>
  <w:style w:type="character" w:customStyle="1" w:styleId="Char5">
    <w:name w:val="脚注文本 Char"/>
    <w:link w:val="ae"/>
    <w:rsid w:val="00BF79ED"/>
    <w:rPr>
      <w:sz w:val="18"/>
      <w:szCs w:val="18"/>
    </w:rPr>
  </w:style>
  <w:style w:type="character" w:customStyle="1" w:styleId="Char20">
    <w:name w:val="批注文字 Char2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character" w:customStyle="1" w:styleId="Char10">
    <w:name w:val="脚注文本 Char1"/>
    <w:uiPriority w:val="99"/>
    <w:semiHidden/>
    <w:rsid w:val="00BF79ED"/>
    <w:rPr>
      <w:rFonts w:ascii="Times New Roman" w:hAnsi="Times New Roman"/>
      <w:sz w:val="18"/>
      <w:szCs w:val="18"/>
    </w:rPr>
  </w:style>
  <w:style w:type="character" w:customStyle="1" w:styleId="CharChar23">
    <w:name w:val=" Char Char23"/>
    <w:rsid w:val="00BF79ED"/>
    <w:rPr>
      <w:rFonts w:ascii="Times New Roman" w:hAnsi="Times New Roman"/>
      <w:kern w:val="2"/>
      <w:sz w:val="28"/>
      <w:szCs w:val="24"/>
    </w:rPr>
  </w:style>
  <w:style w:type="character" w:customStyle="1" w:styleId="2Char0">
    <w:name w:val="正文文本 2 Char"/>
    <w:link w:val="21"/>
    <w:rsid w:val="00BF79ED"/>
    <w:rPr>
      <w:rFonts w:ascii="Times New Roman" w:eastAsia="宋体" w:hAnsi="Times New Roman" w:cs="Times New Roman"/>
      <w:sz w:val="28"/>
      <w:szCs w:val="20"/>
    </w:rPr>
  </w:style>
  <w:style w:type="character" w:customStyle="1" w:styleId="3CharChar">
    <w:name w:val="标题 3 Char Char"/>
    <w:rsid w:val="00BF79ED"/>
    <w:rPr>
      <w:rFonts w:ascii="宋体" w:eastAsia="宋体" w:hAnsi="宋体"/>
      <w:color w:val="000000"/>
      <w:kern w:val="24"/>
      <w:sz w:val="24"/>
    </w:rPr>
  </w:style>
  <w:style w:type="character" w:customStyle="1" w:styleId="CharChar1">
    <w:name w:val="列出段落 Char Char"/>
    <w:link w:val="ListParagraph"/>
    <w:rsid w:val="00BF79ED"/>
    <w:rPr>
      <w:rFonts w:ascii="Times New Roman" w:hAnsi="Times New Roman"/>
      <w:szCs w:val="24"/>
    </w:rPr>
  </w:style>
  <w:style w:type="character" w:customStyle="1" w:styleId="Char11">
    <w:name w:val="页脚 Char1"/>
    <w:uiPriority w:val="99"/>
    <w:semiHidden/>
    <w:rsid w:val="00BF79E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main14">
    <w:name w:val="main14"/>
    <w:basedOn w:val="a0"/>
    <w:rsid w:val="00BF79ED"/>
  </w:style>
  <w:style w:type="character" w:customStyle="1" w:styleId="Char12">
    <w:name w:val="正文缩进 Char1"/>
    <w:aliases w:val="表正文 Char1,正文非缩进 Char1,特点 Char1,body text Char,鋘drad Char,???änd Char,Body Text(ch) Char,段1 Char,正文缩进 Char Char,缩进 Char,ALT+Z Char,bt Char,?y????×? Char,?y???? Char,?y????? Char,???? Char,建议书标准 Char,正文双线 Char,水上软件 Char,表正文 Char Char"/>
    <w:rsid w:val="00BF79ED"/>
    <w:rPr>
      <w:rFonts w:eastAsia="宋体"/>
      <w:kern w:val="2"/>
      <w:sz w:val="21"/>
      <w:lang w:val="en-US" w:eastAsia="zh-CN" w:bidi="ar-SA"/>
    </w:rPr>
  </w:style>
  <w:style w:type="character" w:customStyle="1" w:styleId="BodyText2Char">
    <w:name w:val="Body Text 2 Char"/>
    <w:locked/>
    <w:rsid w:val="00BF79ED"/>
    <w:rPr>
      <w:rFonts w:eastAsia="宋体"/>
      <w:b/>
      <w:kern w:val="44"/>
      <w:sz w:val="44"/>
    </w:rPr>
  </w:style>
  <w:style w:type="character" w:customStyle="1" w:styleId="CharChar2">
    <w:name w:val="Char Char"/>
    <w:rsid w:val="00BF79ED"/>
    <w:rPr>
      <w:rFonts w:ascii="Arial" w:eastAsia="宋体" w:hAnsi="Arial"/>
      <w:b/>
      <w:kern w:val="2"/>
      <w:sz w:val="32"/>
      <w:lang w:val="en-US" w:eastAsia="zh-CN"/>
    </w:rPr>
  </w:style>
  <w:style w:type="character" w:customStyle="1" w:styleId="A80">
    <w:name w:val="A8"/>
    <w:rsid w:val="00BF79ED"/>
    <w:rPr>
      <w:sz w:val="22"/>
    </w:rPr>
  </w:style>
  <w:style w:type="character" w:customStyle="1" w:styleId="Char13">
    <w:name w:val="页眉 Char1"/>
    <w:rsid w:val="00BF79E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6">
    <w:name w:val="批注文字 Char"/>
    <w:link w:val="af"/>
    <w:rsid w:val="00BF79ED"/>
    <w:rPr>
      <w:rFonts w:eastAsia="宋体"/>
    </w:rPr>
  </w:style>
  <w:style w:type="character" w:customStyle="1" w:styleId="atn">
    <w:name w:val="atn"/>
    <w:basedOn w:val="a0"/>
    <w:rsid w:val="00BF79ED"/>
  </w:style>
  <w:style w:type="character" w:customStyle="1" w:styleId="A17">
    <w:name w:val="A17"/>
    <w:rsid w:val="00BF79ED"/>
    <w:rPr>
      <w:rFonts w:ascii="宋体" w:eastAsia="宋体" w:hAnsi="宋体"/>
      <w:sz w:val="10"/>
    </w:rPr>
  </w:style>
  <w:style w:type="character" w:customStyle="1" w:styleId="2Char2">
    <w:name w:val="正文文本缩进 2 Char"/>
    <w:link w:val="22"/>
    <w:rsid w:val="00BF79ED"/>
    <w:rPr>
      <w:rFonts w:ascii="宋体" w:eastAsia="仿宋_GB2312" w:hAnsi="Times New Roman" w:cs="Times New Roman"/>
      <w:sz w:val="28"/>
      <w:szCs w:val="20"/>
    </w:rPr>
  </w:style>
  <w:style w:type="character" w:customStyle="1" w:styleId="unnamed11">
    <w:name w:val="unnamed11"/>
    <w:rsid w:val="00BF79ED"/>
    <w:rPr>
      <w:sz w:val="20"/>
      <w:szCs w:val="20"/>
    </w:rPr>
  </w:style>
  <w:style w:type="character" w:customStyle="1" w:styleId="3Char0">
    <w:name w:val="正文文本缩进 3 Char"/>
    <w:link w:val="30"/>
    <w:rsid w:val="00BF79ED"/>
    <w:rPr>
      <w:rFonts w:ascii="仿宋_GB2312" w:eastAsia="仿宋_GB2312" w:hAnsi="Times New Roman" w:cs="Times New Roman"/>
      <w:sz w:val="30"/>
      <w:szCs w:val="20"/>
    </w:rPr>
  </w:style>
  <w:style w:type="character" w:customStyle="1" w:styleId="2Char20">
    <w:name w:val="正文首行缩进 2 Char2"/>
    <w:basedOn w:val="Char14"/>
    <w:uiPriority w:val="99"/>
    <w:semiHidden/>
    <w:rsid w:val="00BF79ED"/>
  </w:style>
  <w:style w:type="character" w:customStyle="1" w:styleId="apple-style-span">
    <w:name w:val="apple-style-span"/>
    <w:rsid w:val="00BF79ED"/>
    <w:rPr>
      <w:rFonts w:cs="Times New Roman"/>
    </w:rPr>
  </w:style>
  <w:style w:type="character" w:customStyle="1" w:styleId="Char7">
    <w:name w:val="标书正文 Char"/>
    <w:link w:val="af0"/>
    <w:rsid w:val="00BF79ED"/>
    <w:rPr>
      <w:rFonts w:ascii="宋体" w:eastAsia="宋体" w:hAnsi="宋体" w:cs="Times New Roman"/>
      <w:kern w:val="0"/>
      <w:sz w:val="24"/>
      <w:szCs w:val="24"/>
    </w:rPr>
  </w:style>
  <w:style w:type="character" w:customStyle="1" w:styleId="hps">
    <w:name w:val="hps"/>
    <w:basedOn w:val="a0"/>
    <w:rsid w:val="00BF79ED"/>
  </w:style>
  <w:style w:type="character" w:customStyle="1" w:styleId="hui1">
    <w:name w:val="hui1"/>
    <w:rsid w:val="00BF79ED"/>
    <w:rPr>
      <w:color w:val="999999"/>
    </w:rPr>
  </w:style>
  <w:style w:type="character" w:customStyle="1" w:styleId="Char3">
    <w:name w:val="正文文本缩进 Char"/>
    <w:rsid w:val="00BF79ED"/>
    <w:rPr>
      <w:rFonts w:ascii="宋体"/>
      <w:sz w:val="28"/>
    </w:rPr>
  </w:style>
  <w:style w:type="character" w:customStyle="1" w:styleId="ca-3">
    <w:name w:val="ca-3"/>
    <w:rsid w:val="00BF79ED"/>
    <w:rPr>
      <w:rFonts w:cs="Times New Roman"/>
    </w:rPr>
  </w:style>
  <w:style w:type="character" w:customStyle="1" w:styleId="2Char10">
    <w:name w:val="正文文本 2 Char1"/>
    <w:semiHidden/>
    <w:rsid w:val="00BF79ED"/>
    <w:rPr>
      <w:rFonts w:cs="Times New Roman"/>
    </w:rPr>
  </w:style>
  <w:style w:type="character" w:customStyle="1" w:styleId="2CharChar1">
    <w:name w:val="样式2 Char Char1"/>
    <w:rsid w:val="00BF79ED"/>
    <w:rPr>
      <w:rFonts w:eastAsia="宋体"/>
      <w:kern w:val="2"/>
      <w:sz w:val="18"/>
      <w:lang w:val="en-US" w:eastAsia="zh-CN" w:bidi="ar-SA"/>
    </w:rPr>
  </w:style>
  <w:style w:type="character" w:customStyle="1" w:styleId="A40">
    <w:name w:val="A4"/>
    <w:rsid w:val="00BF79ED"/>
    <w:rPr>
      <w:rFonts w:cs="新宋体"/>
      <w:color w:val="000000"/>
    </w:rPr>
  </w:style>
  <w:style w:type="character" w:customStyle="1" w:styleId="Char8">
    <w:name w:val="信息标题 Char"/>
    <w:link w:val="af1"/>
    <w:rsid w:val="00BF79ED"/>
    <w:rPr>
      <w:rFonts w:ascii="Arial" w:eastAsia="宋体" w:hAnsi="Arial" w:cs="Times New Roman"/>
      <w:spacing w:val="-5"/>
      <w:kern w:val="0"/>
      <w:szCs w:val="20"/>
    </w:rPr>
  </w:style>
  <w:style w:type="character" w:customStyle="1" w:styleId="Char9">
    <w:name w:val="批注框文本 Char"/>
    <w:link w:val="af2"/>
    <w:rsid w:val="00BF79ED"/>
    <w:rPr>
      <w:sz w:val="18"/>
      <w:szCs w:val="18"/>
    </w:rPr>
  </w:style>
  <w:style w:type="character" w:customStyle="1" w:styleId="Char15">
    <w:name w:val="批注主题 Char1"/>
    <w:uiPriority w:val="99"/>
    <w:semiHidden/>
    <w:rsid w:val="00BF79ED"/>
    <w:rPr>
      <w:rFonts w:ascii="Times New Roman" w:eastAsia="宋体" w:hAnsi="Times New Roman" w:cs="Times New Roman"/>
      <w:b/>
      <w:bCs/>
      <w:kern w:val="0"/>
      <w:szCs w:val="20"/>
    </w:rPr>
  </w:style>
  <w:style w:type="character" w:customStyle="1" w:styleId="hui">
    <w:name w:val="hui"/>
    <w:rsid w:val="00BF79ED"/>
    <w:rPr>
      <w:color w:val="999999"/>
    </w:rPr>
  </w:style>
  <w:style w:type="character" w:customStyle="1" w:styleId="A60">
    <w:name w:val="A6"/>
    <w:rsid w:val="00BF79ED"/>
    <w:rPr>
      <w:sz w:val="20"/>
    </w:rPr>
  </w:style>
  <w:style w:type="character" w:customStyle="1" w:styleId="15">
    <w:name w:val="15"/>
    <w:qFormat/>
    <w:rsid w:val="00BF79ED"/>
    <w:rPr>
      <w:rFonts w:ascii="Times New Roman" w:hAnsi="Times New Roman" w:cs="Times New Roman" w:hint="default"/>
    </w:rPr>
  </w:style>
  <w:style w:type="character" w:customStyle="1" w:styleId="2Char3">
    <w:name w:val="正文首行缩进 2 Char"/>
    <w:basedOn w:val="CharChar0"/>
    <w:rsid w:val="00BF79ED"/>
  </w:style>
  <w:style w:type="character" w:customStyle="1" w:styleId="Chara">
    <w:name w:val="纯文本 Char"/>
    <w:link w:val="af3"/>
    <w:rsid w:val="00BF79ED"/>
    <w:rPr>
      <w:rFonts w:ascii="宋体" w:eastAsia="宋体" w:hAnsi="Courier New"/>
      <w:spacing w:val="-8"/>
      <w:sz w:val="24"/>
    </w:rPr>
  </w:style>
  <w:style w:type="character" w:customStyle="1" w:styleId="CharCharCharCharCharCharCharCharChar">
    <w:name w:val=" Char Char Char Char Char Char Char Char Char"/>
    <w:link w:val="Charb"/>
    <w:rsid w:val="00BF79ED"/>
    <w:rPr>
      <w:rFonts w:ascii="Tahoma" w:hAnsi="Tahoma"/>
      <w:sz w:val="24"/>
      <w:shd w:val="clear" w:color="auto" w:fill="000080"/>
    </w:rPr>
  </w:style>
  <w:style w:type="character" w:customStyle="1" w:styleId="ca-2">
    <w:name w:val="ca-2"/>
    <w:rsid w:val="00BF79ED"/>
    <w:rPr>
      <w:rFonts w:cs="Times New Roman"/>
    </w:rPr>
  </w:style>
  <w:style w:type="character" w:customStyle="1" w:styleId="textfont1">
    <w:name w:val="textfont1"/>
    <w:rsid w:val="00BF79ED"/>
    <w:rPr>
      <w:sz w:val="22"/>
    </w:rPr>
  </w:style>
  <w:style w:type="character" w:customStyle="1" w:styleId="style141">
    <w:name w:val="style141"/>
    <w:rsid w:val="00BF79ED"/>
    <w:rPr>
      <w:color w:val="76738E"/>
      <w:sz w:val="18"/>
      <w:szCs w:val="18"/>
    </w:rPr>
  </w:style>
  <w:style w:type="character" w:customStyle="1" w:styleId="Char0">
    <w:name w:val="正文文本 Char"/>
    <w:link w:val="af4"/>
    <w:rsid w:val="00BF79ED"/>
    <w:rPr>
      <w:rFonts w:ascii="Times New Roman" w:eastAsia="宋体" w:hAnsi="Times New Roman" w:cs="Times New Roman"/>
      <w:kern w:val="0"/>
      <w:szCs w:val="20"/>
    </w:rPr>
  </w:style>
  <w:style w:type="character" w:customStyle="1" w:styleId="shorttext">
    <w:name w:val="short_text"/>
    <w:basedOn w:val="a0"/>
    <w:rsid w:val="00BF79ED"/>
  </w:style>
  <w:style w:type="character" w:customStyle="1" w:styleId="Charc">
    <w:name w:val="日期 Char"/>
    <w:link w:val="af5"/>
    <w:rsid w:val="00BF79ED"/>
    <w:rPr>
      <w:rFonts w:ascii="Times New Roman" w:eastAsia="仿宋_GB2312" w:hAnsi="Times New Roman" w:cs="Times New Roman"/>
      <w:sz w:val="32"/>
      <w:szCs w:val="20"/>
    </w:rPr>
  </w:style>
  <w:style w:type="character" w:customStyle="1" w:styleId="Char14">
    <w:name w:val="正文文本缩进 Char1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character" w:customStyle="1" w:styleId="3Char2">
    <w:name w:val="正文文本 3 Char"/>
    <w:link w:val="31"/>
    <w:rsid w:val="00BF79ED"/>
    <w:rPr>
      <w:rFonts w:ascii="宋体" w:eastAsia="宋体" w:hAnsi="Times New Roman" w:cs="Times New Roman"/>
      <w:sz w:val="28"/>
      <w:szCs w:val="20"/>
    </w:rPr>
  </w:style>
  <w:style w:type="character" w:customStyle="1" w:styleId="A70">
    <w:name w:val="A7"/>
    <w:rsid w:val="00BF79ED"/>
    <w:rPr>
      <w:sz w:val="16"/>
    </w:rPr>
  </w:style>
  <w:style w:type="character" w:customStyle="1" w:styleId="Char16">
    <w:name w:val="批注文字 Char1"/>
    <w:rsid w:val="00BF79ED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bord">
    <w:name w:val="bord"/>
    <w:basedOn w:val="a0"/>
    <w:rsid w:val="00BF79ED"/>
  </w:style>
  <w:style w:type="character" w:customStyle="1" w:styleId="Char17">
    <w:name w:val="纯文本 Char1"/>
    <w:uiPriority w:val="99"/>
    <w:semiHidden/>
    <w:rsid w:val="00BF79ED"/>
    <w:rPr>
      <w:rFonts w:ascii="宋体" w:eastAsia="宋体" w:hAnsi="Courier New" w:cs="Courier New"/>
      <w:kern w:val="0"/>
      <w:szCs w:val="21"/>
    </w:rPr>
  </w:style>
  <w:style w:type="character" w:customStyle="1" w:styleId="Char21">
    <w:name w:val="纯文本 Char2"/>
    <w:rsid w:val="00BF79ED"/>
    <w:rPr>
      <w:rFonts w:ascii="宋体" w:eastAsia="宋体" w:hAnsi="Courier New"/>
      <w:spacing w:val="-8"/>
      <w:kern w:val="2"/>
      <w:sz w:val="24"/>
      <w:lang w:val="en-US" w:eastAsia="zh-CN" w:bidi="ar-SA"/>
    </w:rPr>
  </w:style>
  <w:style w:type="character" w:customStyle="1" w:styleId="A16">
    <w:name w:val="A16"/>
    <w:rsid w:val="00BF79ED"/>
    <w:rPr>
      <w:rFonts w:ascii="宋体" w:eastAsia="宋体" w:hAnsi="宋体"/>
      <w:sz w:val="10"/>
    </w:rPr>
  </w:style>
  <w:style w:type="character" w:customStyle="1" w:styleId="A18">
    <w:name w:val="A18"/>
    <w:rsid w:val="00BF79ED"/>
    <w:rPr>
      <w:sz w:val="20"/>
    </w:rPr>
  </w:style>
  <w:style w:type="character" w:customStyle="1" w:styleId="CharChar10">
    <w:name w:val="Char Char1"/>
    <w:rsid w:val="00BF79ED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3Char1">
    <w:name w:val="标题 3 Char1"/>
    <w:link w:val="3"/>
    <w:rsid w:val="00BF79ED"/>
    <w:rPr>
      <w:rFonts w:ascii="Times New Roman" w:eastAsia="宋体" w:hAnsi="Times New Roman" w:cs="Times New Roman"/>
      <w:b/>
      <w:kern w:val="0"/>
      <w:sz w:val="32"/>
      <w:szCs w:val="20"/>
      <w:lang/>
    </w:rPr>
  </w:style>
  <w:style w:type="character" w:customStyle="1" w:styleId="CharChar3">
    <w:name w:val=" Char Char3"/>
    <w:rsid w:val="00BF79E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315CharChar">
    <w:name w:val="样式 小四 段前: 3 磅 段后: 3 磅 行距: 1.5 倍行距 Char Char"/>
    <w:link w:val="3315"/>
    <w:rsid w:val="00BF79ED"/>
    <w:rPr>
      <w:rFonts w:eastAsia="宋体" w:cs="宋体"/>
      <w:sz w:val="24"/>
    </w:rPr>
  </w:style>
  <w:style w:type="character" w:customStyle="1" w:styleId="A20">
    <w:name w:val="A2"/>
    <w:rsid w:val="00BF79ED"/>
    <w:rPr>
      <w:sz w:val="20"/>
    </w:rPr>
  </w:style>
  <w:style w:type="character" w:customStyle="1" w:styleId="Chard">
    <w:name w:val="正文缩进 Char"/>
    <w:link w:val="af6"/>
    <w:rsid w:val="00BF79ED"/>
    <w:rPr>
      <w:rFonts w:eastAsia="宋体"/>
    </w:rPr>
  </w:style>
  <w:style w:type="character" w:customStyle="1" w:styleId="Chare">
    <w:name w:val="页眉 Char"/>
    <w:link w:val="af7"/>
    <w:rsid w:val="00BF79ED"/>
    <w:rPr>
      <w:rFonts w:ascii="宋体" w:eastAsia="宋体"/>
      <w:sz w:val="18"/>
    </w:rPr>
  </w:style>
  <w:style w:type="character" w:customStyle="1" w:styleId="A12">
    <w:name w:val="A12"/>
    <w:rsid w:val="00BF79ED"/>
    <w:rPr>
      <w:rFonts w:ascii="宋体" w:eastAsia="宋体" w:hAnsi="宋体"/>
      <w:sz w:val="18"/>
    </w:rPr>
  </w:style>
  <w:style w:type="character" w:customStyle="1" w:styleId="ca-1">
    <w:name w:val="ca-1"/>
    <w:rsid w:val="00BF79ED"/>
    <w:rPr>
      <w:rFonts w:cs="Times New Roman"/>
    </w:rPr>
  </w:style>
  <w:style w:type="character" w:customStyle="1" w:styleId="3CharCharChar">
    <w:name w:val="标书标题 3 Char Char Char"/>
    <w:rsid w:val="00BF79E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H2Char">
    <w:name w:val="H2 Char"/>
    <w:aliases w:val="h2 Char,Underrubrik1 Char,prop2 Char,标题 1.1 Char,Heading 2 Hidden Char,Heading 2 CCBS Char,heading 2 Char,第一章 标题 2 Char,ISO1 Char,sect 1.2 Char,L2 Char,UNDERRUBRIK 1-2 Char,Level 2 Topic Heading Char,2nd level Char,Titre2 Char,l2 Char,2 Char"/>
    <w:rsid w:val="00BF79ED"/>
    <w:rPr>
      <w:rFonts w:eastAsia="宋体"/>
      <w:b/>
      <w:kern w:val="10"/>
      <w:sz w:val="28"/>
      <w:lang w:val="en-US" w:eastAsia="zh-CN" w:bidi="ar-SA"/>
    </w:rPr>
  </w:style>
  <w:style w:type="character" w:customStyle="1" w:styleId="Charf">
    <w:name w:val="_正文段落 Char"/>
    <w:link w:val="af8"/>
    <w:rsid w:val="00BF79ED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ord3">
    <w:name w:val="bord3"/>
    <w:basedOn w:val="a0"/>
    <w:rsid w:val="00BF79ED"/>
  </w:style>
  <w:style w:type="character" w:customStyle="1" w:styleId="Charf0">
    <w:name w:val="页脚 Char"/>
    <w:link w:val="af9"/>
    <w:rsid w:val="00BF79ED"/>
    <w:rPr>
      <w:rFonts w:ascii="宋体" w:eastAsia="宋体"/>
      <w:sz w:val="18"/>
    </w:rPr>
  </w:style>
  <w:style w:type="paragraph" w:styleId="af3">
    <w:name w:val="Plain Text"/>
    <w:basedOn w:val="a"/>
    <w:link w:val="Chara"/>
    <w:rsid w:val="00BF79ED"/>
    <w:pPr>
      <w:widowControl w:val="0"/>
      <w:spacing w:line="360" w:lineRule="auto"/>
      <w:jc w:val="both"/>
    </w:pPr>
    <w:rPr>
      <w:rFonts w:ascii="宋体" w:hAnsi="Courier New" w:cstheme="minorBidi"/>
      <w:spacing w:val="-8"/>
      <w:kern w:val="2"/>
      <w:sz w:val="24"/>
      <w:szCs w:val="22"/>
    </w:rPr>
  </w:style>
  <w:style w:type="character" w:customStyle="1" w:styleId="Char30">
    <w:name w:val="纯文本 Char3"/>
    <w:basedOn w:val="a0"/>
    <w:link w:val="af3"/>
    <w:uiPriority w:val="99"/>
    <w:semiHidden/>
    <w:rsid w:val="00BF79ED"/>
    <w:rPr>
      <w:rFonts w:ascii="宋体" w:eastAsia="宋体" w:hAnsi="Courier New" w:cs="Courier New"/>
      <w:kern w:val="0"/>
      <w:szCs w:val="21"/>
    </w:rPr>
  </w:style>
  <w:style w:type="paragraph" w:styleId="23">
    <w:name w:val="toc 2"/>
    <w:basedOn w:val="a"/>
    <w:next w:val="a"/>
    <w:uiPriority w:val="39"/>
    <w:rsid w:val="00BF79ED"/>
    <w:pPr>
      <w:ind w:leftChars="200" w:left="420"/>
    </w:pPr>
  </w:style>
  <w:style w:type="paragraph" w:styleId="ae">
    <w:name w:val="footnote text"/>
    <w:basedOn w:val="a"/>
    <w:link w:val="Char5"/>
    <w:rsid w:val="00BF79ED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2">
    <w:name w:val="脚注文本 Char2"/>
    <w:basedOn w:val="a0"/>
    <w:link w:val="ae"/>
    <w:uiPriority w:val="99"/>
    <w:semiHidden/>
    <w:rsid w:val="00BF79ED"/>
    <w:rPr>
      <w:rFonts w:ascii="Times New Roman" w:eastAsia="宋体" w:hAnsi="Times New Roman" w:cs="Times New Roman"/>
      <w:kern w:val="0"/>
      <w:sz w:val="18"/>
      <w:szCs w:val="18"/>
    </w:rPr>
  </w:style>
  <w:style w:type="paragraph" w:styleId="22">
    <w:name w:val="Body Text Indent 2"/>
    <w:basedOn w:val="a"/>
    <w:link w:val="2Char2"/>
    <w:rsid w:val="00BF79ED"/>
    <w:pPr>
      <w:widowControl w:val="0"/>
      <w:spacing w:before="120"/>
      <w:ind w:firstLine="525"/>
      <w:jc w:val="both"/>
    </w:pPr>
    <w:rPr>
      <w:rFonts w:ascii="宋体" w:eastAsia="仿宋_GB2312"/>
      <w:kern w:val="2"/>
      <w:sz w:val="28"/>
    </w:rPr>
  </w:style>
  <w:style w:type="character" w:customStyle="1" w:styleId="2Char11">
    <w:name w:val="正文文本缩进 2 Char1"/>
    <w:basedOn w:val="a0"/>
    <w:link w:val="22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paragraph" w:styleId="50">
    <w:name w:val="toc 5"/>
    <w:basedOn w:val="a"/>
    <w:next w:val="a"/>
    <w:rsid w:val="00BF79ED"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0">
    <w:name w:val="Body Text Indent 3"/>
    <w:basedOn w:val="a"/>
    <w:link w:val="3Char0"/>
    <w:rsid w:val="00BF79ED"/>
    <w:pPr>
      <w:widowControl w:val="0"/>
      <w:tabs>
        <w:tab w:val="center" w:pos="-4200"/>
      </w:tabs>
      <w:ind w:leftChars="-2" w:left="-4" w:firstLineChars="197" w:firstLine="591"/>
      <w:jc w:val="both"/>
    </w:pPr>
    <w:rPr>
      <w:rFonts w:ascii="仿宋_GB2312" w:eastAsia="仿宋_GB2312"/>
      <w:kern w:val="2"/>
      <w:sz w:val="30"/>
    </w:rPr>
  </w:style>
  <w:style w:type="character" w:customStyle="1" w:styleId="3Char10">
    <w:name w:val="正文文本缩进 3 Char1"/>
    <w:basedOn w:val="a0"/>
    <w:link w:val="30"/>
    <w:uiPriority w:val="99"/>
    <w:semiHidden/>
    <w:rsid w:val="00BF79ED"/>
    <w:rPr>
      <w:rFonts w:ascii="Times New Roman" w:eastAsia="宋体" w:hAnsi="Times New Roman" w:cs="Times New Roman"/>
      <w:kern w:val="0"/>
      <w:sz w:val="16"/>
      <w:szCs w:val="16"/>
    </w:rPr>
  </w:style>
  <w:style w:type="paragraph" w:styleId="31">
    <w:name w:val="Body Text 3"/>
    <w:basedOn w:val="a"/>
    <w:link w:val="3Char2"/>
    <w:rsid w:val="00BF79ED"/>
    <w:pPr>
      <w:widowControl w:val="0"/>
      <w:jc w:val="center"/>
    </w:pPr>
    <w:rPr>
      <w:rFonts w:ascii="宋体"/>
      <w:kern w:val="2"/>
      <w:sz w:val="28"/>
    </w:rPr>
  </w:style>
  <w:style w:type="character" w:customStyle="1" w:styleId="3Char11">
    <w:name w:val="正文文本 3 Char1"/>
    <w:basedOn w:val="a0"/>
    <w:link w:val="31"/>
    <w:uiPriority w:val="99"/>
    <w:semiHidden/>
    <w:rsid w:val="00BF79ED"/>
    <w:rPr>
      <w:rFonts w:ascii="Times New Roman" w:eastAsia="宋体" w:hAnsi="Times New Roman" w:cs="Times New Roman"/>
      <w:kern w:val="0"/>
      <w:sz w:val="16"/>
      <w:szCs w:val="16"/>
    </w:rPr>
  </w:style>
  <w:style w:type="paragraph" w:styleId="afa">
    <w:name w:val="Normal (Web)"/>
    <w:basedOn w:val="a"/>
    <w:rsid w:val="00BF79ED"/>
    <w:pPr>
      <w:spacing w:before="100" w:beforeAutospacing="1" w:after="100" w:afterAutospacing="1"/>
    </w:pPr>
    <w:rPr>
      <w:rFonts w:ascii="宋体" w:hAnsi="宋体" w:hint="eastAsia"/>
      <w:sz w:val="24"/>
      <w:szCs w:val="24"/>
    </w:rPr>
  </w:style>
  <w:style w:type="paragraph" w:styleId="af9">
    <w:name w:val="footer"/>
    <w:basedOn w:val="a"/>
    <w:link w:val="Charf0"/>
    <w:qFormat/>
    <w:rsid w:val="00BF79E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宋体" w:hAnsiTheme="minorHAnsi" w:cstheme="minorBidi"/>
      <w:kern w:val="2"/>
      <w:sz w:val="18"/>
      <w:szCs w:val="22"/>
    </w:rPr>
  </w:style>
  <w:style w:type="character" w:customStyle="1" w:styleId="Char23">
    <w:name w:val="页脚 Char2"/>
    <w:basedOn w:val="a0"/>
    <w:link w:val="af9"/>
    <w:uiPriority w:val="99"/>
    <w:semiHidden/>
    <w:rsid w:val="00BF79ED"/>
    <w:rPr>
      <w:rFonts w:ascii="Times New Roman" w:eastAsia="宋体" w:hAnsi="Times New Roman" w:cs="Times New Roman"/>
      <w:kern w:val="0"/>
      <w:sz w:val="18"/>
      <w:szCs w:val="18"/>
    </w:rPr>
  </w:style>
  <w:style w:type="paragraph" w:styleId="af4">
    <w:name w:val="Body Text"/>
    <w:basedOn w:val="a"/>
    <w:link w:val="Char0"/>
    <w:unhideWhenUsed/>
    <w:rsid w:val="00BF79ED"/>
    <w:pPr>
      <w:spacing w:after="120"/>
    </w:pPr>
  </w:style>
  <w:style w:type="character" w:customStyle="1" w:styleId="Char18">
    <w:name w:val="正文文本 Char1"/>
    <w:basedOn w:val="a0"/>
    <w:link w:val="af4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paragraph" w:styleId="afb">
    <w:name w:val="Body Text Indent"/>
    <w:basedOn w:val="a"/>
    <w:link w:val="Char24"/>
    <w:unhideWhenUsed/>
    <w:rsid w:val="00BF79ED"/>
    <w:pPr>
      <w:spacing w:after="120"/>
      <w:ind w:leftChars="200" w:left="420"/>
    </w:pPr>
  </w:style>
  <w:style w:type="character" w:customStyle="1" w:styleId="Char24">
    <w:name w:val="正文文本缩进 Char2"/>
    <w:basedOn w:val="a0"/>
    <w:link w:val="afb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First Indent 2"/>
    <w:basedOn w:val="afb"/>
    <w:link w:val="2Char1"/>
    <w:rsid w:val="00BF79ED"/>
    <w:pPr>
      <w:ind w:firstLineChars="200" w:firstLine="420"/>
    </w:pPr>
    <w:rPr>
      <w:rFonts w:ascii="宋体" w:eastAsiaTheme="minorEastAsia" w:hAnsiTheme="minorHAnsi" w:cstheme="minorBidi"/>
      <w:kern w:val="2"/>
      <w:sz w:val="28"/>
      <w:szCs w:val="22"/>
    </w:rPr>
  </w:style>
  <w:style w:type="character" w:customStyle="1" w:styleId="2Char30">
    <w:name w:val="正文首行缩进 2 Char3"/>
    <w:basedOn w:val="Char24"/>
    <w:link w:val="20"/>
    <w:uiPriority w:val="99"/>
    <w:semiHidden/>
    <w:rsid w:val="00BF79ED"/>
  </w:style>
  <w:style w:type="paragraph" w:styleId="af2">
    <w:name w:val="Balloon Text"/>
    <w:basedOn w:val="a"/>
    <w:link w:val="Char9"/>
    <w:rsid w:val="00BF79E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5">
    <w:name w:val="批注框文本 Char2"/>
    <w:basedOn w:val="a0"/>
    <w:link w:val="af2"/>
    <w:uiPriority w:val="99"/>
    <w:semiHidden/>
    <w:rsid w:val="00BF79ED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Body Text First Indent"/>
    <w:basedOn w:val="af4"/>
    <w:link w:val="Char"/>
    <w:rsid w:val="00BF79ED"/>
    <w:pPr>
      <w:ind w:firstLineChars="100" w:firstLine="420"/>
    </w:pPr>
  </w:style>
  <w:style w:type="character" w:customStyle="1" w:styleId="Char19">
    <w:name w:val="正文首行缩进 Char1"/>
    <w:basedOn w:val="Char18"/>
    <w:link w:val="aa"/>
    <w:uiPriority w:val="99"/>
    <w:semiHidden/>
    <w:rsid w:val="00BF79ED"/>
  </w:style>
  <w:style w:type="paragraph" w:styleId="60">
    <w:name w:val="toc 6"/>
    <w:basedOn w:val="a"/>
    <w:next w:val="a"/>
    <w:rsid w:val="00BF79ED"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ac">
    <w:name w:val="Document Map"/>
    <w:basedOn w:val="a"/>
    <w:link w:val="Char2"/>
    <w:unhideWhenUsed/>
    <w:rsid w:val="00BF79ED"/>
    <w:rPr>
      <w:rFonts w:ascii="宋体"/>
      <w:sz w:val="18"/>
      <w:szCs w:val="18"/>
    </w:rPr>
  </w:style>
  <w:style w:type="character" w:customStyle="1" w:styleId="Char1a">
    <w:name w:val="文档结构图 Char1"/>
    <w:basedOn w:val="a0"/>
    <w:link w:val="ac"/>
    <w:uiPriority w:val="99"/>
    <w:semiHidden/>
    <w:rsid w:val="00BF79ED"/>
    <w:rPr>
      <w:rFonts w:ascii="宋体" w:eastAsia="宋体" w:hAnsi="Times New Roman" w:cs="Times New Roman"/>
      <w:kern w:val="0"/>
      <w:sz w:val="18"/>
      <w:szCs w:val="18"/>
    </w:rPr>
  </w:style>
  <w:style w:type="paragraph" w:styleId="af6">
    <w:name w:val="Normal Indent"/>
    <w:basedOn w:val="a"/>
    <w:link w:val="Chard"/>
    <w:rsid w:val="00BF79ED"/>
    <w:pPr>
      <w:widowControl w:val="0"/>
      <w:ind w:firstLine="420"/>
      <w:jc w:val="both"/>
    </w:pPr>
    <w:rPr>
      <w:rFonts w:asciiTheme="minorHAnsi" w:hAnsiTheme="minorHAnsi" w:cstheme="minorBidi"/>
      <w:kern w:val="2"/>
      <w:szCs w:val="22"/>
    </w:rPr>
  </w:style>
  <w:style w:type="paragraph" w:styleId="af">
    <w:name w:val="annotation text"/>
    <w:basedOn w:val="a"/>
    <w:link w:val="Char6"/>
    <w:rsid w:val="00BF79ED"/>
    <w:rPr>
      <w:rFonts w:asciiTheme="minorHAnsi" w:hAnsiTheme="minorHAnsi" w:cstheme="minorBidi"/>
      <w:kern w:val="2"/>
      <w:szCs w:val="22"/>
    </w:rPr>
  </w:style>
  <w:style w:type="character" w:customStyle="1" w:styleId="Char31">
    <w:name w:val="批注文字 Char3"/>
    <w:basedOn w:val="a0"/>
    <w:link w:val="af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paragraph" w:styleId="10">
    <w:name w:val="index 1"/>
    <w:basedOn w:val="a"/>
    <w:next w:val="a"/>
    <w:rsid w:val="00BF79ED"/>
    <w:pPr>
      <w:widowControl w:val="0"/>
      <w:jc w:val="both"/>
    </w:pPr>
    <w:rPr>
      <w:kern w:val="2"/>
      <w:szCs w:val="24"/>
    </w:rPr>
  </w:style>
  <w:style w:type="paragraph" w:styleId="af1">
    <w:name w:val="Message Header"/>
    <w:basedOn w:val="af4"/>
    <w:link w:val="Char8"/>
    <w:rsid w:val="00BF79ED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overflowPunct w:val="0"/>
      <w:autoSpaceDE w:val="0"/>
      <w:autoSpaceDN w:val="0"/>
      <w:adjustRightInd w:val="0"/>
      <w:spacing w:after="0" w:line="440" w:lineRule="atLeast"/>
      <w:ind w:left="720" w:hanging="720"/>
      <w:textAlignment w:val="baseline"/>
    </w:pPr>
    <w:rPr>
      <w:rFonts w:ascii="Arial" w:hAnsi="Arial"/>
      <w:spacing w:val="-5"/>
    </w:rPr>
  </w:style>
  <w:style w:type="character" w:customStyle="1" w:styleId="Char1b">
    <w:name w:val="信息标题 Char1"/>
    <w:basedOn w:val="a0"/>
    <w:link w:val="af1"/>
    <w:uiPriority w:val="99"/>
    <w:semiHidden/>
    <w:rsid w:val="00BF79ED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90">
    <w:name w:val="toc 9"/>
    <w:basedOn w:val="a"/>
    <w:next w:val="a"/>
    <w:rsid w:val="00BF79ED"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4">
    <w:name w:val="List 2"/>
    <w:basedOn w:val="a"/>
    <w:rsid w:val="00BF79ED"/>
    <w:pPr>
      <w:widowControl w:val="0"/>
      <w:ind w:leftChars="200" w:left="100" w:hangingChars="200" w:hanging="200"/>
      <w:jc w:val="both"/>
    </w:pPr>
    <w:rPr>
      <w:kern w:val="2"/>
      <w:szCs w:val="24"/>
    </w:rPr>
  </w:style>
  <w:style w:type="paragraph" w:styleId="ad">
    <w:name w:val="annotation subject"/>
    <w:basedOn w:val="af"/>
    <w:next w:val="af"/>
    <w:link w:val="Char4"/>
    <w:rsid w:val="00BF79ED"/>
    <w:rPr>
      <w:b/>
      <w:bCs/>
    </w:rPr>
  </w:style>
  <w:style w:type="character" w:customStyle="1" w:styleId="Char26">
    <w:name w:val="批注主题 Char2"/>
    <w:basedOn w:val="Char31"/>
    <w:link w:val="ad"/>
    <w:uiPriority w:val="99"/>
    <w:semiHidden/>
    <w:rsid w:val="00BF79ED"/>
    <w:rPr>
      <w:b/>
      <w:bCs/>
    </w:rPr>
  </w:style>
  <w:style w:type="paragraph" w:styleId="11">
    <w:name w:val="toc 1"/>
    <w:basedOn w:val="a"/>
    <w:next w:val="a"/>
    <w:uiPriority w:val="39"/>
    <w:rsid w:val="00BF79ED"/>
    <w:pPr>
      <w:spacing w:before="120" w:after="120"/>
    </w:pPr>
    <w:rPr>
      <w:b/>
      <w:bCs/>
      <w:caps/>
      <w:sz w:val="20"/>
    </w:rPr>
  </w:style>
  <w:style w:type="paragraph" w:styleId="70">
    <w:name w:val="toc 7"/>
    <w:basedOn w:val="a"/>
    <w:next w:val="a"/>
    <w:rsid w:val="00BF79ED"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40">
    <w:name w:val="toc 4"/>
    <w:basedOn w:val="a"/>
    <w:next w:val="a"/>
    <w:rsid w:val="00BF79ED"/>
    <w:pPr>
      <w:widowControl w:val="0"/>
      <w:ind w:leftChars="600" w:left="1260"/>
      <w:jc w:val="both"/>
    </w:pPr>
    <w:rPr>
      <w:kern w:val="2"/>
    </w:rPr>
  </w:style>
  <w:style w:type="paragraph" w:styleId="af7">
    <w:name w:val="header"/>
    <w:basedOn w:val="a"/>
    <w:link w:val="Chare"/>
    <w:qFormat/>
    <w:rsid w:val="00BF79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宋体" w:hAnsiTheme="minorHAnsi" w:cstheme="minorBidi"/>
      <w:kern w:val="2"/>
      <w:sz w:val="18"/>
      <w:szCs w:val="22"/>
    </w:rPr>
  </w:style>
  <w:style w:type="character" w:customStyle="1" w:styleId="Char27">
    <w:name w:val="页眉 Char2"/>
    <w:basedOn w:val="a0"/>
    <w:link w:val="af7"/>
    <w:uiPriority w:val="99"/>
    <w:semiHidden/>
    <w:rsid w:val="00BF79ED"/>
    <w:rPr>
      <w:rFonts w:ascii="Times New Roman" w:eastAsia="宋体" w:hAnsi="Times New Roman" w:cs="Times New Roman"/>
      <w:kern w:val="0"/>
      <w:sz w:val="18"/>
      <w:szCs w:val="18"/>
    </w:rPr>
  </w:style>
  <w:style w:type="paragraph" w:styleId="25">
    <w:name w:val="index 2"/>
    <w:basedOn w:val="a"/>
    <w:next w:val="a"/>
    <w:semiHidden/>
    <w:rsid w:val="00BF79ED"/>
    <w:pPr>
      <w:widowControl w:val="0"/>
      <w:ind w:leftChars="200" w:left="200"/>
      <w:jc w:val="both"/>
    </w:pPr>
    <w:rPr>
      <w:kern w:val="2"/>
      <w:szCs w:val="24"/>
    </w:rPr>
  </w:style>
  <w:style w:type="paragraph" w:styleId="32">
    <w:name w:val="toc 3"/>
    <w:basedOn w:val="a"/>
    <w:next w:val="a"/>
    <w:uiPriority w:val="39"/>
    <w:rsid w:val="00BF79ED"/>
    <w:pPr>
      <w:ind w:leftChars="400" w:left="840"/>
    </w:pPr>
  </w:style>
  <w:style w:type="paragraph" w:styleId="21">
    <w:name w:val="Body Text 2"/>
    <w:basedOn w:val="a"/>
    <w:link w:val="2Char0"/>
    <w:rsid w:val="00BF79ED"/>
    <w:pPr>
      <w:widowControl w:val="0"/>
      <w:jc w:val="both"/>
    </w:pPr>
    <w:rPr>
      <w:kern w:val="2"/>
      <w:sz w:val="28"/>
    </w:rPr>
  </w:style>
  <w:style w:type="character" w:customStyle="1" w:styleId="2Char21">
    <w:name w:val="正文文本 2 Char2"/>
    <w:basedOn w:val="a0"/>
    <w:link w:val="21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paragraph" w:styleId="af5">
    <w:name w:val="Date"/>
    <w:basedOn w:val="a"/>
    <w:next w:val="a"/>
    <w:link w:val="Charc"/>
    <w:rsid w:val="00BF79ED"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1c">
    <w:name w:val="日期 Char1"/>
    <w:basedOn w:val="a0"/>
    <w:link w:val="af5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paragraph" w:styleId="80">
    <w:name w:val="toc 8"/>
    <w:basedOn w:val="a"/>
    <w:next w:val="a"/>
    <w:rsid w:val="00BF79ED"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customStyle="1" w:styleId="-">
    <w:name w:val="星号完成-大"/>
    <w:basedOn w:val="-0"/>
    <w:rsid w:val="00BF79ED"/>
    <w:pPr>
      <w:ind w:left="1074" w:hangingChars="400" w:hanging="1074"/>
    </w:pPr>
  </w:style>
  <w:style w:type="paragraph" w:customStyle="1" w:styleId="afc">
    <w:name w:val="样式"/>
    <w:rsid w:val="00BF79ED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">
    <w:name w:val=" Char Char Char Char Char"/>
    <w:basedOn w:val="a"/>
    <w:rsid w:val="00BF79ED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CharCharCharCharCharChar2CharCharCharChar">
    <w:name w:val=" Char Char Char Char Char Char2 Char Char Char Char"/>
    <w:basedOn w:val="a"/>
    <w:rsid w:val="00BF79ED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ab">
    <w:name w:val="表格"/>
    <w:basedOn w:val="a"/>
    <w:link w:val="CharChar"/>
    <w:rsid w:val="00BF79ED"/>
    <w:pPr>
      <w:widowControl w:val="0"/>
      <w:spacing w:line="400" w:lineRule="exact"/>
      <w:jc w:val="both"/>
    </w:pPr>
    <w:rPr>
      <w:rFonts w:eastAsiaTheme="minorEastAsia" w:cstheme="minorBidi"/>
      <w:kern w:val="2"/>
      <w:sz w:val="24"/>
      <w:szCs w:val="24"/>
    </w:rPr>
  </w:style>
  <w:style w:type="paragraph" w:customStyle="1" w:styleId="33">
    <w:name w:val="样式 标题 3 + 宋体 小四"/>
    <w:basedOn w:val="3"/>
    <w:rsid w:val="00BF79ED"/>
    <w:pPr>
      <w:keepNext w:val="0"/>
      <w:keepLines w:val="0"/>
      <w:spacing w:before="0" w:after="0" w:line="360" w:lineRule="auto"/>
      <w:ind w:firstLineChars="200" w:firstLine="482"/>
    </w:pPr>
    <w:rPr>
      <w:rFonts w:ascii="宋体" w:hAnsi="宋体" w:cs="宋体"/>
      <w:sz w:val="24"/>
      <w:szCs w:val="24"/>
      <w:lang w:val="zh-CN"/>
    </w:rPr>
  </w:style>
  <w:style w:type="paragraph" w:customStyle="1" w:styleId="xl114">
    <w:name w:val="xl114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sz w:val="20"/>
    </w:rPr>
  </w:style>
  <w:style w:type="paragraph" w:customStyle="1" w:styleId="xl79">
    <w:name w:val="xl79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styleId="afd">
    <w:name w:val="List Paragraph"/>
    <w:basedOn w:val="a"/>
    <w:qFormat/>
    <w:rsid w:val="00BF79ED"/>
    <w:pPr>
      <w:ind w:firstLineChars="200" w:firstLine="420"/>
    </w:pPr>
  </w:style>
  <w:style w:type="paragraph" w:customStyle="1" w:styleId="xl70">
    <w:name w:val="xl70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2"/>
      <w:szCs w:val="22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rsid w:val="00BF79ED"/>
  </w:style>
  <w:style w:type="paragraph" w:customStyle="1" w:styleId="CharCharCharChar">
    <w:name w:val="Char Char Char Char"/>
    <w:basedOn w:val="a"/>
    <w:rsid w:val="00BF79ED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26">
    <w:name w:val="正文2"/>
    <w:basedOn w:val="a"/>
    <w:rsid w:val="00BF79ED"/>
    <w:pPr>
      <w:widowControl w:val="0"/>
      <w:tabs>
        <w:tab w:val="left" w:pos="0"/>
      </w:tabs>
      <w:spacing w:before="60" w:after="60" w:line="360" w:lineRule="auto"/>
      <w:jc w:val="both"/>
      <w:outlineLvl w:val="7"/>
    </w:pPr>
    <w:rPr>
      <w:kern w:val="2"/>
      <w:sz w:val="24"/>
      <w:szCs w:val="24"/>
    </w:rPr>
  </w:style>
  <w:style w:type="paragraph" w:customStyle="1" w:styleId="xl94">
    <w:name w:val="xl94"/>
    <w:basedOn w:val="a"/>
    <w:rsid w:val="00BF7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104">
    <w:name w:val="xl104"/>
    <w:basedOn w:val="a"/>
    <w:rsid w:val="00BF79E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BF79ED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xl116">
    <w:name w:val="xl116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afe">
    <w:name w:val="正文缩近"/>
    <w:basedOn w:val="a"/>
    <w:rsid w:val="00BF79ED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aff">
    <w:name w:val="一级无"/>
    <w:basedOn w:val="a"/>
    <w:rsid w:val="00BF79ED"/>
    <w:pPr>
      <w:outlineLvl w:val="2"/>
    </w:pPr>
    <w:rPr>
      <w:rFonts w:ascii="宋体"/>
    </w:rPr>
  </w:style>
  <w:style w:type="paragraph" w:customStyle="1" w:styleId="aff0">
    <w:name w:val="版权页资料信息"/>
    <w:rsid w:val="00BF79ED"/>
    <w:pPr>
      <w:tabs>
        <w:tab w:val="right" w:pos="945"/>
        <w:tab w:val="left" w:pos="1155"/>
      </w:tabs>
      <w:spacing w:line="300" w:lineRule="auto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xl74">
    <w:name w:val="xl74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xl76">
    <w:name w:val="xl76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styleId="aff1">
    <w:name w:val="Revision"/>
    <w:uiPriority w:val="99"/>
    <w:semiHidden/>
    <w:rsid w:val="00BF79ED"/>
    <w:rPr>
      <w:rFonts w:ascii="Times New Roman" w:eastAsia="宋体" w:hAnsi="Times New Roman" w:cs="Times New Roman"/>
      <w:kern w:val="0"/>
      <w:szCs w:val="20"/>
    </w:rPr>
  </w:style>
  <w:style w:type="paragraph" w:customStyle="1" w:styleId="msolistparagraph0">
    <w:name w:val="msolistparagraph"/>
    <w:basedOn w:val="a"/>
    <w:rsid w:val="00BF79ED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customStyle="1" w:styleId="xl78">
    <w:name w:val="xl78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800080"/>
      <w:sz w:val="20"/>
    </w:rPr>
  </w:style>
  <w:style w:type="paragraph" w:customStyle="1" w:styleId="1CharCharCharChar">
    <w:name w:val="1 Char Char Char Char"/>
    <w:basedOn w:val="a"/>
    <w:rsid w:val="00BF79ED"/>
    <w:pPr>
      <w:spacing w:after="160" w:line="240" w:lineRule="exact"/>
    </w:pPr>
    <w:rPr>
      <w:rFonts w:ascii="Tahoma" w:eastAsia="Times New Roman" w:hAnsi="Tahoma"/>
      <w:sz w:val="28"/>
      <w:szCs w:val="24"/>
      <w:lang w:eastAsia="en-US"/>
    </w:rPr>
  </w:style>
  <w:style w:type="paragraph" w:customStyle="1" w:styleId="font12">
    <w:name w:val="font12"/>
    <w:basedOn w:val="a"/>
    <w:rsid w:val="00BF79ED"/>
    <w:pPr>
      <w:spacing w:before="100" w:beforeAutospacing="1" w:after="100" w:afterAutospacing="1"/>
    </w:pPr>
    <w:rPr>
      <w:rFonts w:ascii="宋体" w:hAnsi="宋体" w:cs="宋体"/>
      <w:color w:val="000000"/>
      <w:sz w:val="20"/>
    </w:rPr>
  </w:style>
  <w:style w:type="paragraph" w:customStyle="1" w:styleId="41">
    <w:name w:val="标书标题 4"/>
    <w:basedOn w:val="3Char3"/>
    <w:rsid w:val="00BF79ED"/>
    <w:pPr>
      <w:numPr>
        <w:ilvl w:val="3"/>
      </w:numPr>
      <w:tabs>
        <w:tab w:val="clear" w:pos="720"/>
        <w:tab w:val="clear" w:pos="1680"/>
        <w:tab w:val="left" w:pos="1080"/>
      </w:tabs>
    </w:pPr>
    <w:rPr>
      <w:szCs w:val="28"/>
    </w:rPr>
  </w:style>
  <w:style w:type="paragraph" w:customStyle="1" w:styleId="Charf1">
    <w:name w:val="Char"/>
    <w:basedOn w:val="a"/>
    <w:rsid w:val="00BF79ED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3Char3">
    <w:name w:val="标书标题 3 Char"/>
    <w:basedOn w:val="a"/>
    <w:rsid w:val="00BF79ED"/>
    <w:pPr>
      <w:widowControl w:val="0"/>
      <w:numPr>
        <w:ilvl w:val="2"/>
        <w:numId w:val="1"/>
      </w:numPr>
      <w:tabs>
        <w:tab w:val="clear" w:pos="1260"/>
        <w:tab w:val="left" w:pos="720"/>
      </w:tabs>
      <w:spacing w:line="360" w:lineRule="auto"/>
      <w:jc w:val="both"/>
      <w:outlineLvl w:val="2"/>
    </w:pPr>
    <w:rPr>
      <w:rFonts w:ascii="Arial" w:hAnsi="Arial"/>
      <w:bCs/>
      <w:kern w:val="2"/>
      <w:sz w:val="24"/>
      <w:szCs w:val="32"/>
    </w:rPr>
  </w:style>
  <w:style w:type="paragraph" w:customStyle="1" w:styleId="xl80">
    <w:name w:val="xl80"/>
    <w:basedOn w:val="a"/>
    <w:rsid w:val="00BF7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Char160">
    <w:name w:val="Char16"/>
    <w:basedOn w:val="a"/>
    <w:rsid w:val="00BF79ED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-1">
    <w:name w:val="星非-大悬挂"/>
    <w:basedOn w:val="a"/>
    <w:rsid w:val="00BF79ED"/>
    <w:pPr>
      <w:widowControl w:val="0"/>
      <w:spacing w:line="460" w:lineRule="exact"/>
      <w:ind w:leftChars="140" w:left="1137" w:hangingChars="320" w:hanging="859"/>
    </w:pPr>
    <w:rPr>
      <w:rFonts w:ascii="宋体" w:eastAsia="仿宋_GB2312" w:hAnsi="宋体" w:cs="宋体"/>
      <w:kern w:val="2"/>
      <w:sz w:val="28"/>
    </w:rPr>
  </w:style>
  <w:style w:type="paragraph" w:customStyle="1" w:styleId="xl91">
    <w:name w:val="xl91"/>
    <w:basedOn w:val="a"/>
    <w:rsid w:val="00BF7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2"/>
      <w:szCs w:val="22"/>
    </w:rPr>
  </w:style>
  <w:style w:type="paragraph" w:customStyle="1" w:styleId="CharCharCharCharCharChar2CharCharCharCharCharChar1Char">
    <w:name w:val=" Char Char Char Char Char Char2 Char Char Char Char Char Char1 Char"/>
    <w:basedOn w:val="a"/>
    <w:rsid w:val="00BF79ED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xl106">
    <w:name w:val="xl106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xl115">
    <w:name w:val="xl115"/>
    <w:basedOn w:val="a"/>
    <w:rsid w:val="00BF7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</w:rPr>
  </w:style>
  <w:style w:type="paragraph" w:customStyle="1" w:styleId="xl95">
    <w:name w:val="xl95"/>
    <w:basedOn w:val="a"/>
    <w:rsid w:val="00BF7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Charb">
    <w:name w:val=" Char"/>
    <w:basedOn w:val="ac"/>
    <w:link w:val="CharCharCharCharCharCharCharCharChar"/>
    <w:rsid w:val="00BF79ED"/>
    <w:pPr>
      <w:shd w:val="clear" w:color="auto" w:fill="000080"/>
      <w:ind w:firstLine="454"/>
    </w:pPr>
    <w:rPr>
      <w:rFonts w:ascii="Tahoma" w:eastAsiaTheme="minorEastAsia" w:hAnsi="Tahoma" w:cstheme="minorBidi"/>
      <w:kern w:val="2"/>
      <w:sz w:val="24"/>
      <w:szCs w:val="22"/>
      <w:shd w:val="clear" w:color="auto" w:fill="000080"/>
    </w:rPr>
  </w:style>
  <w:style w:type="paragraph" w:customStyle="1" w:styleId="Pa6">
    <w:name w:val="Pa6"/>
    <w:basedOn w:val="Default"/>
    <w:next w:val="Default"/>
    <w:rsid w:val="00BF79ED"/>
    <w:pPr>
      <w:spacing w:line="241" w:lineRule="atLeast"/>
    </w:pPr>
    <w:rPr>
      <w:lang w:eastAsia="zh-CN"/>
    </w:rPr>
  </w:style>
  <w:style w:type="paragraph" w:customStyle="1" w:styleId="xl113">
    <w:name w:val="xl113"/>
    <w:basedOn w:val="a"/>
    <w:rsid w:val="00BF79E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102">
    <w:name w:val="xl102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Default">
    <w:name w:val="Default"/>
    <w:rsid w:val="00BF79E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paragraph" w:customStyle="1" w:styleId="Char1CharCharCharCharCharChar">
    <w:name w:val="Char1 Char Char Char Char Char Char"/>
    <w:basedOn w:val="a"/>
    <w:rsid w:val="00BF79ED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5Document">
    <w:name w:val="5Document"/>
    <w:rsid w:val="00BF79ED"/>
    <w:pPr>
      <w:keepNext/>
      <w:widowControl w:val="0"/>
      <w:ind w:left="720"/>
      <w:jc w:val="both"/>
    </w:pPr>
    <w:rPr>
      <w:rFonts w:ascii="Courier 10cpi" w:eastAsia="宋体" w:hAnsi="Courier 10cpi" w:cs="Times New Roman"/>
      <w:snapToGrid w:val="0"/>
      <w:kern w:val="0"/>
      <w:sz w:val="24"/>
      <w:szCs w:val="20"/>
      <w:lang w:eastAsia="en-US"/>
    </w:rPr>
  </w:style>
  <w:style w:type="paragraph" w:customStyle="1" w:styleId="12">
    <w:name w:val="样式1"/>
    <w:basedOn w:val="a"/>
    <w:rsid w:val="00BF79ED"/>
    <w:pPr>
      <w:widowControl w:val="0"/>
      <w:tabs>
        <w:tab w:val="left" w:pos="709"/>
      </w:tabs>
      <w:adjustRightInd w:val="0"/>
      <w:ind w:left="2405" w:hanging="420"/>
      <w:jc w:val="both"/>
      <w:textAlignment w:val="baseline"/>
    </w:pPr>
    <w:rPr>
      <w:rFonts w:ascii="宋体" w:hAnsi="宋体"/>
      <w:szCs w:val="21"/>
    </w:rPr>
  </w:style>
  <w:style w:type="paragraph" w:customStyle="1" w:styleId="1H1h1PIM111heading1DocAltHd1stlevel">
    <w:name w:val="样式 标题 1合同标题H1h1PIM 11.1. heading 1标准章DocAltHd1st level..."/>
    <w:basedOn w:val="1"/>
    <w:rsid w:val="00BF79ED"/>
    <w:pPr>
      <w:spacing w:before="120" w:after="120" w:line="360" w:lineRule="auto"/>
    </w:pPr>
    <w:rPr>
      <w:rFonts w:ascii="宋体" w:hAnsi="宋体" w:cs="宋体"/>
      <w:sz w:val="32"/>
      <w:szCs w:val="20"/>
      <w:lang w:val="en-US" w:eastAsia="zh-CN"/>
    </w:rPr>
  </w:style>
  <w:style w:type="paragraph" w:customStyle="1" w:styleId="aff2">
    <w:name w:val="表中"/>
    <w:basedOn w:val="a"/>
    <w:rsid w:val="00BF79ED"/>
    <w:pPr>
      <w:widowControl w:val="0"/>
      <w:adjustRightInd w:val="0"/>
      <w:snapToGrid w:val="0"/>
      <w:spacing w:line="420" w:lineRule="atLeast"/>
      <w:jc w:val="center"/>
      <w:textAlignment w:val="baseline"/>
    </w:pPr>
  </w:style>
  <w:style w:type="paragraph" w:customStyle="1" w:styleId="xl44">
    <w:name w:val="xl44"/>
    <w:basedOn w:val="a"/>
    <w:rsid w:val="00BF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24"/>
      <w:szCs w:val="24"/>
    </w:rPr>
  </w:style>
  <w:style w:type="paragraph" w:customStyle="1" w:styleId="xl107">
    <w:name w:val="xl107"/>
    <w:basedOn w:val="a"/>
    <w:rsid w:val="00BF7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1507422">
    <w:name w:val="小四 行距: 1.5 倍行距 + 左侧:  0.74 厘米 首行缩进:  2 字符 + 首行缩进:  2 字符"/>
    <w:basedOn w:val="a"/>
    <w:rsid w:val="00BF79ED"/>
    <w:pPr>
      <w:widowControl w:val="0"/>
      <w:spacing w:line="360" w:lineRule="auto"/>
      <w:ind w:firstLineChars="200" w:firstLine="480"/>
      <w:jc w:val="both"/>
    </w:pPr>
    <w:rPr>
      <w:rFonts w:cs="宋体"/>
      <w:kern w:val="2"/>
      <w:sz w:val="24"/>
    </w:rPr>
  </w:style>
  <w:style w:type="paragraph" w:customStyle="1" w:styleId="xl105">
    <w:name w:val="xl105"/>
    <w:basedOn w:val="a"/>
    <w:rsid w:val="00BF7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Char1d">
    <w:name w:val="Char1"/>
    <w:basedOn w:val="a"/>
    <w:rsid w:val="00BF79ED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xl83">
    <w:name w:val="xl83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CharCharCharCharCharChar">
    <w:name w:val="Char Char Char Char Char Char"/>
    <w:basedOn w:val="a"/>
    <w:rsid w:val="00BF79ED"/>
    <w:pPr>
      <w:widowControl w:val="0"/>
      <w:jc w:val="both"/>
    </w:pPr>
    <w:rPr>
      <w:kern w:val="2"/>
    </w:rPr>
  </w:style>
  <w:style w:type="paragraph" w:customStyle="1" w:styleId="xl110">
    <w:name w:val="xl110"/>
    <w:basedOn w:val="a"/>
    <w:rsid w:val="00BF7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font5">
    <w:name w:val="font5"/>
    <w:basedOn w:val="a"/>
    <w:rsid w:val="00BF79ED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CharCharCharChar2">
    <w:name w:val=" Char Char Char Char2"/>
    <w:basedOn w:val="a"/>
    <w:rsid w:val="00BF79ED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aff3">
    <w:name w:val="注"/>
    <w:basedOn w:val="a"/>
    <w:rsid w:val="00BF79ED"/>
    <w:pPr>
      <w:widowControl w:val="0"/>
      <w:adjustRightInd w:val="0"/>
      <w:spacing w:line="420" w:lineRule="atLeast"/>
      <w:ind w:firstLine="340"/>
      <w:jc w:val="both"/>
      <w:textAlignment w:val="baseline"/>
    </w:pPr>
    <w:rPr>
      <w:sz w:val="18"/>
    </w:rPr>
  </w:style>
  <w:style w:type="paragraph" w:customStyle="1" w:styleId="42">
    <w:name w:val="标题4"/>
    <w:basedOn w:val="4"/>
    <w:rsid w:val="00BF79ED"/>
    <w:pPr>
      <w:keepNext w:val="0"/>
      <w:keepLines w:val="0"/>
      <w:widowControl w:val="0"/>
      <w:tabs>
        <w:tab w:val="left" w:pos="0"/>
      </w:tabs>
      <w:spacing w:before="0" w:after="0" w:line="360" w:lineRule="auto"/>
      <w:jc w:val="both"/>
    </w:pPr>
    <w:rPr>
      <w:rFonts w:ascii="Cambria" w:eastAsia="仿宋_GB2312" w:hAnsi="Cambria"/>
      <w:b w:val="0"/>
      <w:kern w:val="2"/>
      <w:sz w:val="30"/>
      <w:szCs w:val="30"/>
    </w:rPr>
  </w:style>
  <w:style w:type="paragraph" w:customStyle="1" w:styleId="aff4">
    <w:name w:val="图"/>
    <w:basedOn w:val="a"/>
    <w:rsid w:val="00BF79ED"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  <w:lang w:val="en-US" w:eastAsia="zh-CN"/>
    </w:rPr>
  </w:style>
  <w:style w:type="paragraph" w:customStyle="1" w:styleId="xl103">
    <w:name w:val="xl103"/>
    <w:basedOn w:val="a"/>
    <w:rsid w:val="00BF79E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-2">
    <w:name w:val="星非-小"/>
    <w:basedOn w:val="-1"/>
    <w:rsid w:val="00BF79ED"/>
    <w:pPr>
      <w:ind w:left="815" w:hangingChars="200" w:hanging="537"/>
    </w:pPr>
  </w:style>
  <w:style w:type="paragraph" w:customStyle="1" w:styleId="font11">
    <w:name w:val="font11"/>
    <w:basedOn w:val="a"/>
    <w:rsid w:val="00BF79ED"/>
    <w:pPr>
      <w:spacing w:before="100" w:beforeAutospacing="1" w:after="100" w:afterAutospacing="1"/>
    </w:pPr>
    <w:rPr>
      <w:color w:val="000000"/>
      <w:sz w:val="20"/>
    </w:rPr>
  </w:style>
  <w:style w:type="paragraph" w:customStyle="1" w:styleId="Style23">
    <w:name w:val="_Style 23"/>
    <w:basedOn w:val="a"/>
    <w:rsid w:val="00BF79ED"/>
    <w:pPr>
      <w:widowControl w:val="0"/>
      <w:jc w:val="both"/>
    </w:pPr>
    <w:rPr>
      <w:kern w:val="2"/>
      <w:szCs w:val="24"/>
    </w:rPr>
  </w:style>
  <w:style w:type="paragraph" w:customStyle="1" w:styleId="Pa5">
    <w:name w:val="Pa5"/>
    <w:basedOn w:val="Default"/>
    <w:next w:val="Default"/>
    <w:rsid w:val="00BF79ED"/>
    <w:pPr>
      <w:spacing w:line="241" w:lineRule="atLeast"/>
    </w:pPr>
    <w:rPr>
      <w:lang w:eastAsia="zh-CN"/>
    </w:rPr>
  </w:style>
  <w:style w:type="paragraph" w:styleId="TOC">
    <w:name w:val="TOC Heading"/>
    <w:basedOn w:val="1"/>
    <w:next w:val="a"/>
    <w:qFormat/>
    <w:rsid w:val="00BF79ED"/>
    <w:pPr>
      <w:widowControl w:val="0"/>
      <w:spacing w:line="576" w:lineRule="auto"/>
      <w:jc w:val="both"/>
      <w:outlineLvl w:val="9"/>
    </w:pPr>
    <w:rPr>
      <w:rFonts w:ascii="Calibri" w:hAnsi="Calibri"/>
    </w:rPr>
  </w:style>
  <w:style w:type="paragraph" w:customStyle="1" w:styleId="13">
    <w:name w:val="列出段落1"/>
    <w:basedOn w:val="a"/>
    <w:rsid w:val="00BF79ED"/>
    <w:pPr>
      <w:ind w:firstLineChars="200" w:firstLine="420"/>
    </w:pPr>
  </w:style>
  <w:style w:type="paragraph" w:customStyle="1" w:styleId="858D7CFB-ED40-4347-BF05-701D383B685F858D7CFB-ED40-4347-BF05-701D383B685F">
    <w:name w:val="列出段落{858D7CFB-ED40-4347-BF05-701D383B685F}{858D7CFB-ED40-4347-BF05-701D383B685F}"/>
    <w:basedOn w:val="a"/>
    <w:rsid w:val="00BF79ED"/>
    <w:pPr>
      <w:ind w:firstLineChars="200" w:firstLine="420"/>
    </w:pPr>
  </w:style>
  <w:style w:type="paragraph" w:customStyle="1" w:styleId="xl100">
    <w:name w:val="xl100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aff5">
    <w:name w:val="内容样式"/>
    <w:basedOn w:val="a"/>
    <w:rsid w:val="00BF79ED"/>
    <w:pPr>
      <w:widowControl w:val="0"/>
      <w:spacing w:line="460" w:lineRule="exact"/>
      <w:ind w:firstLineChars="200" w:firstLine="560"/>
    </w:pPr>
    <w:rPr>
      <w:rFonts w:ascii="仿宋_GB2312" w:eastAsia="仿宋_GB2312" w:hAnsi="仿宋_GB2312"/>
      <w:snapToGrid w:val="0"/>
      <w:sz w:val="28"/>
    </w:rPr>
  </w:style>
  <w:style w:type="paragraph" w:customStyle="1" w:styleId="CharCharCharCharCharCharCharCharCharChar">
    <w:name w:val=" Char Char Char Char Char Char Char Char Char Char"/>
    <w:basedOn w:val="a"/>
    <w:rsid w:val="00BF79ED"/>
    <w:pPr>
      <w:widowControl w:val="0"/>
      <w:adjustRightInd w:val="0"/>
      <w:spacing w:line="360" w:lineRule="auto"/>
      <w:jc w:val="both"/>
    </w:pPr>
    <w:rPr>
      <w:sz w:val="24"/>
    </w:rPr>
  </w:style>
  <w:style w:type="paragraph" w:customStyle="1" w:styleId="font7">
    <w:name w:val="font7"/>
    <w:basedOn w:val="a"/>
    <w:rsid w:val="00BF79ED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93">
    <w:name w:val="xl93"/>
    <w:basedOn w:val="a"/>
    <w:rsid w:val="00BF7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CharCharCharCharCharChar2CharCharCharCharCharCharCharCharCharCharCharCharChar">
    <w:name w:val=" Char Char Char Char Char Char2 Char Char Char Char Char Char Char Char Char Char Char Char Char"/>
    <w:basedOn w:val="a"/>
    <w:rsid w:val="00BF79ED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xl117">
    <w:name w:val="xl117"/>
    <w:basedOn w:val="a"/>
    <w:rsid w:val="00BF7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aff6">
    <w:name w:val="标书"/>
    <w:basedOn w:val="a"/>
    <w:rsid w:val="00BF79ED"/>
    <w:pPr>
      <w:widowControl w:val="0"/>
      <w:shd w:val="clear" w:color="auto" w:fill="FFFFFF"/>
      <w:spacing w:line="360" w:lineRule="auto"/>
      <w:ind w:firstLine="480"/>
    </w:pPr>
    <w:rPr>
      <w:rFonts w:ascii="宋体" w:hAnsi="宋体"/>
      <w:kern w:val="2"/>
      <w:sz w:val="24"/>
      <w:szCs w:val="24"/>
      <w:shd w:val="clear" w:color="auto" w:fill="FFFFFF"/>
    </w:rPr>
  </w:style>
  <w:style w:type="paragraph" w:customStyle="1" w:styleId="Pa8">
    <w:name w:val="Pa8"/>
    <w:basedOn w:val="Default"/>
    <w:next w:val="Default"/>
    <w:rsid w:val="00BF79ED"/>
    <w:pPr>
      <w:spacing w:line="185" w:lineRule="atLeast"/>
    </w:pPr>
    <w:rPr>
      <w:rFonts w:ascii="Arial Black" w:hAnsi="Arial Black"/>
      <w:szCs w:val="20"/>
      <w:lang w:eastAsia="zh-CN"/>
    </w:rPr>
  </w:style>
  <w:style w:type="paragraph" w:customStyle="1" w:styleId="CharCharChar">
    <w:name w:val="Char Char Char"/>
    <w:basedOn w:val="a"/>
    <w:rsid w:val="00BF79ED"/>
    <w:pPr>
      <w:spacing w:after="160" w:line="240" w:lineRule="exact"/>
    </w:pPr>
    <w:rPr>
      <w:rFonts w:ascii="Verdana" w:hAnsi="Verdana" w:cs="Verdana"/>
      <w:szCs w:val="21"/>
      <w:lang w:eastAsia="en-US"/>
    </w:rPr>
  </w:style>
  <w:style w:type="paragraph" w:customStyle="1" w:styleId="Char1e">
    <w:name w:val=" Char1"/>
    <w:basedOn w:val="a"/>
    <w:rsid w:val="00BF79ED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f7">
    <w:name w:val="附件正文"/>
    <w:basedOn w:val="a"/>
    <w:rsid w:val="00BF79ED"/>
    <w:pPr>
      <w:widowControl w:val="0"/>
      <w:snapToGrid w:val="0"/>
      <w:contextualSpacing/>
    </w:pPr>
    <w:rPr>
      <w:rFonts w:ascii="宋体" w:hAnsi="宋体"/>
      <w:color w:val="000000"/>
      <w:szCs w:val="21"/>
    </w:rPr>
  </w:style>
  <w:style w:type="paragraph" w:customStyle="1" w:styleId="xl111">
    <w:name w:val="xl111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af0">
    <w:name w:val="标书正文"/>
    <w:basedOn w:val="a"/>
    <w:link w:val="Char7"/>
    <w:qFormat/>
    <w:rsid w:val="00BF79ED"/>
    <w:pPr>
      <w:widowControl w:val="0"/>
      <w:adjustRightInd w:val="0"/>
      <w:spacing w:beforeLines="50" w:afterLines="50" w:line="360" w:lineRule="auto"/>
      <w:ind w:firstLineChars="200" w:firstLine="480"/>
      <w:jc w:val="both"/>
    </w:pPr>
    <w:rPr>
      <w:rFonts w:ascii="宋体" w:hAnsi="宋体"/>
      <w:sz w:val="24"/>
      <w:szCs w:val="24"/>
    </w:rPr>
  </w:style>
  <w:style w:type="paragraph" w:customStyle="1" w:styleId="34">
    <w:name w:val="正文3"/>
    <w:basedOn w:val="a"/>
    <w:rsid w:val="00BF79ED"/>
    <w:pPr>
      <w:widowControl w:val="0"/>
      <w:tabs>
        <w:tab w:val="left" w:pos="0"/>
      </w:tabs>
      <w:spacing w:before="60" w:after="60" w:line="360" w:lineRule="auto"/>
      <w:ind w:leftChars="300" w:left="697" w:hanging="397"/>
      <w:jc w:val="both"/>
      <w:outlineLvl w:val="8"/>
    </w:pPr>
    <w:rPr>
      <w:kern w:val="2"/>
      <w:sz w:val="24"/>
      <w:szCs w:val="21"/>
    </w:rPr>
  </w:style>
  <w:style w:type="paragraph" w:customStyle="1" w:styleId="xl75">
    <w:name w:val="xl75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xl87">
    <w:name w:val="xl87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aff8">
    <w:name w:val="文档正文"/>
    <w:basedOn w:val="a"/>
    <w:rsid w:val="00BF79ED"/>
    <w:pPr>
      <w:widowControl w:val="0"/>
      <w:adjustRightInd w:val="0"/>
      <w:ind w:firstLine="567"/>
      <w:jc w:val="both"/>
      <w:textAlignment w:val="baseline"/>
    </w:pPr>
    <w:rPr>
      <w:rFonts w:ascii="长城仿宋" w:eastAsia="仿宋_GB2312"/>
      <w:sz w:val="28"/>
    </w:rPr>
  </w:style>
  <w:style w:type="paragraph" w:customStyle="1" w:styleId="150">
    <w:name w:val="样式 宋体 行距: 1.5 倍行距"/>
    <w:basedOn w:val="a"/>
    <w:rsid w:val="00BF79ED"/>
    <w:pPr>
      <w:widowControl w:val="0"/>
      <w:adjustRightInd w:val="0"/>
      <w:spacing w:before="120" w:after="120" w:line="360" w:lineRule="auto"/>
      <w:ind w:left="561" w:firstLineChars="200" w:firstLine="560"/>
      <w:jc w:val="both"/>
      <w:textAlignment w:val="baseline"/>
    </w:pPr>
    <w:rPr>
      <w:rFonts w:ascii="宋体" w:hAnsi="宋体" w:cs="宋体"/>
      <w:kern w:val="2"/>
      <w:sz w:val="24"/>
      <w:lang w:bidi="he-IL"/>
    </w:rPr>
  </w:style>
  <w:style w:type="paragraph" w:customStyle="1" w:styleId="3315">
    <w:name w:val="样式 小四 段前: 3 磅 段后: 3 磅 行距: 1.5 倍行距"/>
    <w:basedOn w:val="a"/>
    <w:link w:val="3315CharChar"/>
    <w:rsid w:val="00BF79ED"/>
    <w:pPr>
      <w:widowControl w:val="0"/>
      <w:spacing w:before="60" w:after="60" w:line="360" w:lineRule="auto"/>
      <w:ind w:firstLineChars="225" w:firstLine="540"/>
      <w:jc w:val="both"/>
    </w:pPr>
    <w:rPr>
      <w:rFonts w:asciiTheme="minorHAnsi" w:hAnsiTheme="minorHAnsi" w:cs="宋体"/>
      <w:kern w:val="2"/>
      <w:sz w:val="24"/>
      <w:szCs w:val="22"/>
    </w:rPr>
  </w:style>
  <w:style w:type="paragraph" w:customStyle="1" w:styleId="CharCharCharCharCharChar0">
    <w:name w:val=" Char Char Char Char Char Char"/>
    <w:basedOn w:val="a"/>
    <w:rsid w:val="00BF79ED"/>
    <w:pPr>
      <w:spacing w:after="160" w:line="240" w:lineRule="exact"/>
    </w:pPr>
    <w:rPr>
      <w:kern w:val="2"/>
      <w:szCs w:val="24"/>
    </w:rPr>
  </w:style>
  <w:style w:type="paragraph" w:customStyle="1" w:styleId="14">
    <w:name w:val="1"/>
    <w:basedOn w:val="a"/>
    <w:rsid w:val="00BF79ED"/>
    <w:pPr>
      <w:spacing w:after="160" w:line="240" w:lineRule="exact"/>
    </w:pPr>
  </w:style>
  <w:style w:type="paragraph" w:customStyle="1" w:styleId="xl90">
    <w:name w:val="xl90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font13">
    <w:name w:val="font13"/>
    <w:basedOn w:val="a"/>
    <w:rsid w:val="00BF79ED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A61">
    <w:name w:val="A+6"/>
    <w:basedOn w:val="a"/>
    <w:rsid w:val="00BF79ED"/>
    <w:pPr>
      <w:widowControl w:val="0"/>
      <w:adjustRightInd w:val="0"/>
      <w:snapToGrid w:val="0"/>
      <w:spacing w:line="360" w:lineRule="auto"/>
    </w:pPr>
    <w:rPr>
      <w:rFonts w:ascii="宋体" w:hAnsi="宋体" w:cs="宋体"/>
      <w:kern w:val="2"/>
      <w:sz w:val="24"/>
    </w:rPr>
  </w:style>
  <w:style w:type="paragraph" w:customStyle="1" w:styleId="xl82">
    <w:name w:val="xl82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151Char">
    <w:name w:val="样式 宋体 小四 行距: 1.5 倍行距1 Char"/>
    <w:basedOn w:val="a"/>
    <w:rsid w:val="00BF79ED"/>
    <w:pPr>
      <w:widowControl w:val="0"/>
      <w:spacing w:line="360" w:lineRule="auto"/>
      <w:ind w:firstLineChars="225" w:firstLine="540"/>
      <w:jc w:val="both"/>
    </w:pPr>
    <w:rPr>
      <w:rFonts w:ascii="宋体" w:hAnsi="宋体"/>
      <w:kern w:val="2"/>
      <w:sz w:val="24"/>
      <w:szCs w:val="24"/>
    </w:rPr>
  </w:style>
  <w:style w:type="paragraph" w:customStyle="1" w:styleId="16">
    <w:name w:val="正文1"/>
    <w:basedOn w:val="a"/>
    <w:rsid w:val="00BF79ED"/>
    <w:pPr>
      <w:widowControl w:val="0"/>
      <w:tabs>
        <w:tab w:val="left" w:pos="0"/>
      </w:tabs>
      <w:spacing w:before="60" w:after="60" w:line="360" w:lineRule="auto"/>
      <w:jc w:val="both"/>
      <w:outlineLvl w:val="6"/>
    </w:pPr>
    <w:rPr>
      <w:kern w:val="2"/>
      <w:sz w:val="24"/>
      <w:szCs w:val="24"/>
    </w:rPr>
  </w:style>
  <w:style w:type="paragraph" w:customStyle="1" w:styleId="Char28">
    <w:name w:val="Char2"/>
    <w:basedOn w:val="a"/>
    <w:rsid w:val="00BF79ED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-0">
    <w:name w:val="星号完成-小"/>
    <w:basedOn w:val="a"/>
    <w:rsid w:val="00BF79ED"/>
    <w:pPr>
      <w:widowControl w:val="0"/>
      <w:spacing w:line="460" w:lineRule="exact"/>
      <w:ind w:left="939" w:hangingChars="350" w:hanging="939"/>
      <w:jc w:val="both"/>
    </w:pPr>
    <w:rPr>
      <w:rFonts w:ascii="宋体" w:eastAsia="仿宋_GB2312" w:hAnsi="宋体" w:cs="宋体"/>
      <w:sz w:val="28"/>
      <w:szCs w:val="28"/>
    </w:rPr>
  </w:style>
  <w:style w:type="paragraph" w:customStyle="1" w:styleId="xl71">
    <w:name w:val="xl71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BF79ED"/>
    <w:pPr>
      <w:widowControl w:val="0"/>
      <w:tabs>
        <w:tab w:val="left" w:pos="360"/>
      </w:tabs>
      <w:spacing w:line="360" w:lineRule="auto"/>
      <w:ind w:left="482" w:firstLineChars="200" w:firstLine="200"/>
      <w:jc w:val="both"/>
    </w:pPr>
    <w:rPr>
      <w:rFonts w:ascii="宋体"/>
      <w:kern w:val="2"/>
      <w:sz w:val="24"/>
      <w:szCs w:val="24"/>
    </w:rPr>
  </w:style>
  <w:style w:type="paragraph" w:customStyle="1" w:styleId="xl112">
    <w:name w:val="xl112"/>
    <w:basedOn w:val="a"/>
    <w:rsid w:val="00BF79E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96">
    <w:name w:val="xl96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tabletext">
    <w:name w:val="tabletext"/>
    <w:basedOn w:val="a"/>
    <w:rsid w:val="00BF79ED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Pa2">
    <w:name w:val="Pa2"/>
    <w:basedOn w:val="Default"/>
    <w:next w:val="Default"/>
    <w:rsid w:val="00BF79ED"/>
    <w:pPr>
      <w:spacing w:line="241" w:lineRule="atLeast"/>
    </w:pPr>
    <w:rPr>
      <w:lang w:eastAsia="zh-CN"/>
    </w:rPr>
  </w:style>
  <w:style w:type="paragraph" w:customStyle="1" w:styleId="xl84">
    <w:name w:val="xl84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font6">
    <w:name w:val="font6"/>
    <w:basedOn w:val="a"/>
    <w:rsid w:val="00BF79ED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109">
    <w:name w:val="xl109"/>
    <w:basedOn w:val="a"/>
    <w:rsid w:val="00BF7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font9">
    <w:name w:val="font9"/>
    <w:basedOn w:val="a"/>
    <w:rsid w:val="00BF79ED"/>
    <w:pPr>
      <w:spacing w:before="100" w:beforeAutospacing="1" w:after="100" w:afterAutospacing="1"/>
    </w:pPr>
    <w:rPr>
      <w:rFonts w:ascii="宋体" w:hAnsi="宋体" w:cs="宋体"/>
      <w:color w:val="000000"/>
      <w:sz w:val="20"/>
    </w:rPr>
  </w:style>
  <w:style w:type="paragraph" w:customStyle="1" w:styleId="NoSpacing">
    <w:name w:val="No Spacing"/>
    <w:rsid w:val="00BF79E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f9">
    <w:name w:val="版权声明"/>
    <w:basedOn w:val="a"/>
    <w:rsid w:val="00BF79ED"/>
    <w:pPr>
      <w:autoSpaceDE w:val="0"/>
      <w:autoSpaceDN w:val="0"/>
      <w:snapToGrid w:val="0"/>
      <w:spacing w:line="360" w:lineRule="auto"/>
      <w:ind w:left="1134"/>
      <w:jc w:val="both"/>
      <w:textAlignment w:val="bottom"/>
    </w:pPr>
    <w:rPr>
      <w:kern w:val="2"/>
    </w:rPr>
  </w:style>
  <w:style w:type="paragraph" w:customStyle="1" w:styleId="NewNewNewNewNewNewNew">
    <w:name w:val="正文 New New New New New New New"/>
    <w:rsid w:val="00BF79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26">
    <w:name w:val="xl26"/>
    <w:basedOn w:val="a"/>
    <w:rsid w:val="00BF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1"/>
    </w:rPr>
  </w:style>
  <w:style w:type="paragraph" w:customStyle="1" w:styleId="xl92">
    <w:name w:val="xl92"/>
    <w:basedOn w:val="a"/>
    <w:rsid w:val="00BF7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2"/>
      <w:szCs w:val="22"/>
    </w:rPr>
  </w:style>
  <w:style w:type="paragraph" w:customStyle="1" w:styleId="CharCharCharChar1">
    <w:name w:val=" Char Char Char Char1"/>
    <w:basedOn w:val="a"/>
    <w:rsid w:val="00BF79ED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Char1CharCharChar">
    <w:name w:val=" Char1 Char Char Char"/>
    <w:basedOn w:val="a"/>
    <w:rsid w:val="00BF79ED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MessageHeaderFirst">
    <w:name w:val="Message Header First"/>
    <w:basedOn w:val="af1"/>
    <w:next w:val="af1"/>
    <w:rsid w:val="00BF79ED"/>
  </w:style>
  <w:style w:type="paragraph" w:customStyle="1" w:styleId="pa-1">
    <w:name w:val="pa-1"/>
    <w:basedOn w:val="a"/>
    <w:rsid w:val="00BF79ED"/>
    <w:pPr>
      <w:spacing w:before="150" w:after="150"/>
    </w:pPr>
    <w:rPr>
      <w:rFonts w:ascii="宋体" w:hAnsi="宋体" w:cs="宋体"/>
      <w:sz w:val="24"/>
      <w:szCs w:val="24"/>
    </w:rPr>
  </w:style>
  <w:style w:type="paragraph" w:customStyle="1" w:styleId="xl89">
    <w:name w:val="xl89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72">
    <w:name w:val="xl72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</w:rPr>
  </w:style>
  <w:style w:type="paragraph" w:customStyle="1" w:styleId="CharCharCharCharCharCharChar">
    <w:name w:val="Char Char Char Char Char Char Char"/>
    <w:basedOn w:val="a"/>
    <w:rsid w:val="00BF79ED"/>
    <w:pPr>
      <w:widowControl w:val="0"/>
      <w:jc w:val="both"/>
    </w:pPr>
    <w:rPr>
      <w:kern w:val="2"/>
    </w:rPr>
  </w:style>
  <w:style w:type="paragraph" w:customStyle="1" w:styleId="CharCharCharCharCharChar1">
    <w:name w:val=" Char Char Char Char Char Char1"/>
    <w:basedOn w:val="a"/>
    <w:rsid w:val="00BF79ED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858D7CFB-ED40-4347-BF05-701D383B685F858D7CFB-ED40-4347-BF05-701D383B685F0">
    <w:name w:val="列出段落[858D7CFB-ED40-4347-BF05-701D383B685F][858D7CFB-ED40-4347-BF05-701D383B685F]"/>
    <w:basedOn w:val="a"/>
    <w:rsid w:val="00BF79ED"/>
    <w:pPr>
      <w:ind w:firstLineChars="200" w:firstLine="420"/>
    </w:pPr>
  </w:style>
  <w:style w:type="paragraph" w:customStyle="1" w:styleId="Char2CharCharCharCharCharCharCharCharChar">
    <w:name w:val=" Char2 Char Char Char Char Char Char Char Char Char"/>
    <w:basedOn w:val="a"/>
    <w:rsid w:val="00BF79ED"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Pa0">
    <w:name w:val="Pa0"/>
    <w:basedOn w:val="Default"/>
    <w:next w:val="Default"/>
    <w:rsid w:val="00BF79ED"/>
    <w:pPr>
      <w:spacing w:line="241" w:lineRule="atLeast"/>
    </w:pPr>
    <w:rPr>
      <w:lang w:eastAsia="zh-CN"/>
    </w:rPr>
  </w:style>
  <w:style w:type="paragraph" w:customStyle="1" w:styleId="xl73">
    <w:name w:val="xl73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</w:rPr>
  </w:style>
  <w:style w:type="paragraph" w:customStyle="1" w:styleId="106550">
    <w:name w:val="样式 宋体 小四 首行缩进:  1.06 厘米 段前: 5 磅 段后: 5 磅 行距: 最小值 0 磅"/>
    <w:basedOn w:val="a"/>
    <w:rsid w:val="00BF79ED"/>
    <w:pPr>
      <w:widowControl w:val="0"/>
      <w:spacing w:before="100" w:after="100" w:line="240" w:lineRule="atLeast"/>
      <w:ind w:firstLine="510"/>
      <w:jc w:val="both"/>
    </w:pPr>
    <w:rPr>
      <w:rFonts w:ascii="宋体" w:hAnsi="宋体" w:cs="宋体"/>
      <w:sz w:val="24"/>
    </w:rPr>
  </w:style>
  <w:style w:type="paragraph" w:customStyle="1" w:styleId="27">
    <w:name w:val="样式 正文缩进 + 首行缩进:  2 字符"/>
    <w:basedOn w:val="af6"/>
    <w:rsid w:val="00BF79ED"/>
    <w:pPr>
      <w:spacing w:line="360" w:lineRule="auto"/>
      <w:ind w:firstLineChars="200" w:firstLine="480"/>
    </w:pPr>
    <w:rPr>
      <w:rFonts w:cs="宋体"/>
      <w:sz w:val="24"/>
    </w:rPr>
  </w:style>
  <w:style w:type="paragraph" w:customStyle="1" w:styleId="xl77">
    <w:name w:val="xl77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2"/>
      <w:szCs w:val="22"/>
    </w:rPr>
  </w:style>
  <w:style w:type="paragraph" w:customStyle="1" w:styleId="xl108">
    <w:name w:val="xl108"/>
    <w:basedOn w:val="a"/>
    <w:rsid w:val="00BF7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color w:val="000000"/>
      <w:sz w:val="20"/>
    </w:rPr>
  </w:style>
  <w:style w:type="paragraph" w:customStyle="1" w:styleId="xl30">
    <w:name w:val="xl30"/>
    <w:basedOn w:val="a"/>
    <w:rsid w:val="00BF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1"/>
    </w:rPr>
  </w:style>
  <w:style w:type="paragraph" w:customStyle="1" w:styleId="CharCharChar0">
    <w:name w:val=" Char Char Char"/>
    <w:basedOn w:val="ac"/>
    <w:rsid w:val="00BF79ED"/>
    <w:pPr>
      <w:widowControl w:val="0"/>
      <w:shd w:val="clear" w:color="auto" w:fill="000080"/>
      <w:jc w:val="both"/>
    </w:pPr>
    <w:rPr>
      <w:rFonts w:ascii="Times New Roman"/>
      <w:kern w:val="2"/>
      <w:sz w:val="21"/>
      <w:szCs w:val="24"/>
    </w:rPr>
  </w:style>
  <w:style w:type="paragraph" w:customStyle="1" w:styleId="xl81">
    <w:name w:val="xl81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</w:rPr>
  </w:style>
  <w:style w:type="paragraph" w:customStyle="1" w:styleId="xl88">
    <w:name w:val="xl88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ParaCharCharCharChar">
    <w:name w:val="默认段落字体 Para Char Char Char Char"/>
    <w:basedOn w:val="a"/>
    <w:rsid w:val="00BF79ED"/>
    <w:pPr>
      <w:widowControl w:val="0"/>
      <w:jc w:val="both"/>
    </w:pPr>
    <w:rPr>
      <w:kern w:val="2"/>
      <w:szCs w:val="24"/>
    </w:rPr>
  </w:style>
  <w:style w:type="paragraph" w:customStyle="1" w:styleId="p0">
    <w:name w:val="p0"/>
    <w:basedOn w:val="a"/>
    <w:rsid w:val="00BF79ED"/>
    <w:pPr>
      <w:jc w:val="both"/>
    </w:pPr>
    <w:rPr>
      <w:szCs w:val="21"/>
    </w:rPr>
  </w:style>
  <w:style w:type="paragraph" w:customStyle="1" w:styleId="xl98">
    <w:name w:val="xl98"/>
    <w:basedOn w:val="a"/>
    <w:rsid w:val="00BF79E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font8">
    <w:name w:val="font8"/>
    <w:basedOn w:val="a"/>
    <w:rsid w:val="00BF79ED"/>
    <w:pPr>
      <w:spacing w:before="100" w:beforeAutospacing="1" w:after="100" w:afterAutospacing="1"/>
    </w:pPr>
    <w:rPr>
      <w:rFonts w:ascii="宋体" w:hAnsi="宋体" w:cs="宋体"/>
      <w:sz w:val="20"/>
    </w:rPr>
  </w:style>
  <w:style w:type="paragraph" w:customStyle="1" w:styleId="affa">
    <w:name w:val="表格文字"/>
    <w:basedOn w:val="a"/>
    <w:rsid w:val="00BF79ED"/>
    <w:pPr>
      <w:widowControl w:val="0"/>
      <w:spacing w:before="25" w:after="25"/>
    </w:pPr>
    <w:rPr>
      <w:bCs/>
      <w:spacing w:val="10"/>
      <w:sz w:val="24"/>
    </w:rPr>
  </w:style>
  <w:style w:type="paragraph" w:customStyle="1" w:styleId="CharCharCharCharCharChar2CharCharCharCharCharCharChar">
    <w:name w:val=" Char Char Char Char Char Char2 Char Char Char Char Char Char Char"/>
    <w:basedOn w:val="a"/>
    <w:rsid w:val="00BF79ED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customStyle="1" w:styleId="xl101">
    <w:name w:val="xl101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2"/>
      <w:szCs w:val="22"/>
    </w:rPr>
  </w:style>
  <w:style w:type="paragraph" w:customStyle="1" w:styleId="xl97">
    <w:name w:val="xl97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CharCharChar1CharCharCharChar">
    <w:name w:val="Char Char Char1 Char Char Char Char"/>
    <w:basedOn w:val="a"/>
    <w:rsid w:val="00BF79ED"/>
    <w:pPr>
      <w:widowControl w:val="0"/>
      <w:ind w:firstLineChars="200" w:firstLine="440"/>
      <w:jc w:val="both"/>
    </w:pPr>
    <w:rPr>
      <w:rFonts w:ascii="Tahoma" w:hAnsi="Tahoma"/>
      <w:kern w:val="2"/>
      <w:sz w:val="22"/>
      <w:szCs w:val="22"/>
    </w:rPr>
  </w:style>
  <w:style w:type="paragraph" w:customStyle="1" w:styleId="ListParagraph">
    <w:name w:val="List Paragraph"/>
    <w:basedOn w:val="a"/>
    <w:link w:val="CharChar1"/>
    <w:qFormat/>
    <w:rsid w:val="00BF79ED"/>
    <w:pPr>
      <w:widowControl w:val="0"/>
      <w:ind w:firstLineChars="200" w:firstLine="420"/>
      <w:jc w:val="both"/>
    </w:pPr>
    <w:rPr>
      <w:rFonts w:eastAsiaTheme="minorEastAsia" w:cstheme="minorBidi"/>
      <w:kern w:val="2"/>
      <w:szCs w:val="24"/>
    </w:rPr>
  </w:style>
  <w:style w:type="paragraph" w:customStyle="1" w:styleId="-3">
    <w:name w:val="星非-中"/>
    <w:basedOn w:val="-1"/>
    <w:rsid w:val="00BF79ED"/>
    <w:pPr>
      <w:ind w:left="949" w:hangingChars="250" w:hanging="671"/>
    </w:pPr>
  </w:style>
  <w:style w:type="paragraph" w:customStyle="1" w:styleId="xl85">
    <w:name w:val="xl85"/>
    <w:basedOn w:val="a"/>
    <w:rsid w:val="00BF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BF7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sz w:val="20"/>
    </w:rPr>
  </w:style>
  <w:style w:type="paragraph" w:customStyle="1" w:styleId="28">
    <w:name w:val="样式 首行缩进:  2 字符"/>
    <w:basedOn w:val="a"/>
    <w:rsid w:val="00BF79ED"/>
    <w:pPr>
      <w:widowControl w:val="0"/>
      <w:spacing w:line="400" w:lineRule="exact"/>
      <w:ind w:firstLineChars="200" w:firstLine="200"/>
      <w:jc w:val="both"/>
    </w:pPr>
    <w:rPr>
      <w:rFonts w:cs="宋体"/>
      <w:kern w:val="2"/>
      <w:sz w:val="24"/>
      <w:szCs w:val="24"/>
    </w:rPr>
  </w:style>
  <w:style w:type="paragraph" w:customStyle="1" w:styleId="151">
    <w:name w:val="样式 宋体 左 行距: 1.5 倍行距"/>
    <w:basedOn w:val="a"/>
    <w:rsid w:val="00BF79ED"/>
    <w:pPr>
      <w:widowControl w:val="0"/>
      <w:spacing w:line="360" w:lineRule="auto"/>
    </w:pPr>
    <w:rPr>
      <w:rFonts w:ascii="宋体" w:hAnsi="宋体" w:cs="宋体"/>
      <w:kern w:val="2"/>
    </w:rPr>
  </w:style>
  <w:style w:type="paragraph" w:customStyle="1" w:styleId="af8">
    <w:name w:val="_正文段落"/>
    <w:basedOn w:val="a"/>
    <w:link w:val="Charf"/>
    <w:rsid w:val="00BF79ED"/>
    <w:pPr>
      <w:widowControl w:val="0"/>
      <w:spacing w:beforeLines="15" w:afterLines="15" w:line="360" w:lineRule="auto"/>
      <w:ind w:firstLineChars="200" w:firstLine="200"/>
      <w:jc w:val="both"/>
    </w:pPr>
    <w:rPr>
      <w:sz w:val="24"/>
      <w:szCs w:val="24"/>
    </w:rPr>
  </w:style>
  <w:style w:type="paragraph" w:customStyle="1" w:styleId="0955515">
    <w:name w:val="样式 (西文) 宋体 小四 首行缩进:  0.95 厘米 段前: 5 磅 段后: 5 磅 行距: 1.5 倍行距"/>
    <w:basedOn w:val="a"/>
    <w:qFormat/>
    <w:rsid w:val="00BF79ED"/>
    <w:pPr>
      <w:widowControl w:val="0"/>
      <w:spacing w:before="100" w:after="100" w:line="360" w:lineRule="auto"/>
      <w:ind w:firstLine="540"/>
      <w:jc w:val="both"/>
    </w:pPr>
    <w:rPr>
      <w:rFonts w:ascii="宋体" w:hAnsi="宋体" w:cs="宋体"/>
      <w:kern w:val="2"/>
      <w:sz w:val="24"/>
      <w:szCs w:val="24"/>
    </w:rPr>
  </w:style>
  <w:style w:type="table" w:styleId="affb">
    <w:name w:val="Table Grid"/>
    <w:basedOn w:val="a1"/>
    <w:rsid w:val="00BF79E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2018-04-04T02:30:00Z</dcterms:created>
  <dcterms:modified xsi:type="dcterms:W3CDTF">2018-04-04T02:31:00Z</dcterms:modified>
</cp:coreProperties>
</file>