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3E" w:rsidRDefault="00DE503E" w:rsidP="00DE503E">
      <w:pPr>
        <w:spacing w:line="276" w:lineRule="auto"/>
        <w:jc w:val="center"/>
        <w:outlineLvl w:val="0"/>
        <w:rPr>
          <w:rFonts w:ascii="宋体" w:hAnsi="宋体" w:cs="宋体" w:hint="eastAsia"/>
          <w:sz w:val="24"/>
          <w:szCs w:val="24"/>
        </w:rPr>
      </w:pPr>
      <w:bookmarkStart w:id="0" w:name="_Toc719"/>
      <w:r>
        <w:rPr>
          <w:b/>
          <w:sz w:val="44"/>
          <w:szCs w:val="44"/>
        </w:rPr>
        <w:t>第三章</w:t>
      </w: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用户需求书</w:t>
      </w:r>
      <w:bookmarkStart w:id="1" w:name="_Toc401129323"/>
      <w:bookmarkEnd w:id="0"/>
    </w:p>
    <w:p w:rsidR="00DE503E" w:rsidRDefault="00DE503E" w:rsidP="00DE503E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Cs/>
          <w:sz w:val="28"/>
          <w:szCs w:val="28"/>
        </w:rPr>
        <w:t>项目概述</w:t>
      </w:r>
    </w:p>
    <w:p w:rsidR="00DE503E" w:rsidRDefault="00DE503E" w:rsidP="00DE503E">
      <w:pPr>
        <w:pStyle w:val="0955515"/>
        <w:widowControl/>
        <w:spacing w:before="0" w:after="0" w:line="560" w:lineRule="exact"/>
        <w:ind w:firstLine="72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了有效保护青少年和儿童的人身安全，防止外来侵害案件的发生，通过在校园建设较完善的视频防控系统，有助于维护我县校园稳定，切实提升我县应急联动水平和城乡管理水平，为实现“平安陵水”目标提供有力的技术保障，经县相关部门同意，我局决定建设“</w:t>
      </w:r>
      <w:r>
        <w:rPr>
          <w:rFonts w:cs="方正小标宋简体" w:hint="eastAsia"/>
          <w:bCs/>
          <w:color w:val="000000"/>
          <w:sz w:val="28"/>
          <w:szCs w:val="28"/>
        </w:rPr>
        <w:t>陵水县治安视频监控系统“平安校园”工程视频监控系统补点及联网整合项目</w:t>
      </w:r>
      <w:r>
        <w:rPr>
          <w:rFonts w:hint="eastAsia"/>
          <w:bCs/>
          <w:sz w:val="28"/>
          <w:szCs w:val="28"/>
        </w:rPr>
        <w:t xml:space="preserve">”，光纤链路租赁是该项目的部分配套设施。 </w:t>
      </w:r>
    </w:p>
    <w:p w:rsidR="00DE503E" w:rsidRDefault="00DE503E" w:rsidP="00DE503E">
      <w:pPr>
        <w:pStyle w:val="0955515"/>
        <w:widowControl/>
        <w:tabs>
          <w:tab w:val="left" w:pos="709"/>
        </w:tabs>
        <w:spacing w:before="0" w:after="0" w:line="560" w:lineRule="exact"/>
        <w:ind w:leftChars="100" w:left="210" w:rightChars="200" w:right="420" w:firstLineChars="200" w:firstLine="560"/>
        <w:rPr>
          <w:rFonts w:cs="方正小标宋简体" w:hint="eastAsia"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本项目采购合同拟采取履行服务期限为3年，服务合同一年一签的方式，在年度预算能保障的前提下，按年度续签。一年预算金额为1190400.00元，三年总预算金额为3571200.00元，以总预算金额进行招标。</w:t>
      </w:r>
    </w:p>
    <w:p w:rsidR="00DE503E" w:rsidRDefault="00DE503E" w:rsidP="00DE503E">
      <w:pPr>
        <w:spacing w:line="320" w:lineRule="exact"/>
        <w:ind w:left="2560" w:hangingChars="800" w:hanging="2560"/>
        <w:rPr>
          <w:rFonts w:ascii="宋体" w:hAnsi="宋体" w:cs="宋体" w:hint="eastAsia"/>
          <w:color w:val="000000"/>
          <w:sz w:val="32"/>
          <w:szCs w:val="32"/>
        </w:rPr>
      </w:pPr>
    </w:p>
    <w:p w:rsidR="00DE503E" w:rsidRDefault="00DE503E" w:rsidP="00DE503E">
      <w:pPr>
        <w:pStyle w:val="0955515"/>
        <w:widowControl/>
        <w:spacing w:before="0" w:after="0" w:line="560" w:lineRule="exact"/>
        <w:ind w:firstLine="0"/>
        <w:jc w:val="center"/>
        <w:rPr>
          <w:rFonts w:cs="方正小标宋简体"/>
          <w:bCs/>
          <w:color w:val="000000"/>
          <w:sz w:val="28"/>
          <w:szCs w:val="28"/>
        </w:rPr>
      </w:pPr>
      <w:r>
        <w:rPr>
          <w:rFonts w:cs="方正小标宋简体" w:hint="eastAsia"/>
          <w:bCs/>
          <w:color w:val="000000"/>
          <w:sz w:val="28"/>
          <w:szCs w:val="28"/>
        </w:rPr>
        <w:t>二、陵水县治安</w:t>
      </w:r>
      <w:r w:rsidRPr="00F24015">
        <w:rPr>
          <w:rFonts w:hint="eastAsia"/>
          <w:bCs/>
          <w:sz w:val="28"/>
          <w:szCs w:val="28"/>
        </w:rPr>
        <w:t>视频</w:t>
      </w:r>
      <w:r>
        <w:rPr>
          <w:rFonts w:cs="方正小标宋简体" w:hint="eastAsia"/>
          <w:bCs/>
          <w:color w:val="000000"/>
          <w:sz w:val="28"/>
          <w:szCs w:val="28"/>
        </w:rPr>
        <w:t>监控系统“平安校园”工程视频监控系统补点及联网整合项目光纤链路租赁需求汇总表</w:t>
      </w:r>
    </w:p>
    <w:p w:rsidR="00DE503E" w:rsidRDefault="00DE503E" w:rsidP="00DE503E">
      <w:pPr>
        <w:spacing w:line="360" w:lineRule="auto"/>
        <w:rPr>
          <w:rFonts w:ascii="宋体" w:hAnsi="宋体"/>
          <w:b/>
          <w:color w:val="000000"/>
          <w:sz w:val="2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4269"/>
        <w:gridCol w:w="2252"/>
        <w:gridCol w:w="2409"/>
      </w:tblGrid>
      <w:tr w:rsidR="00DE503E" w:rsidTr="00B46467">
        <w:trPr>
          <w:trHeight w:val="7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带宽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数量</w:t>
            </w:r>
          </w:p>
        </w:tc>
      </w:tr>
      <w:tr w:rsidR="00DE503E" w:rsidTr="00B46467">
        <w:trPr>
          <w:trHeight w:val="1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widowControl w:val="0"/>
              <w:spacing w:line="560" w:lineRule="exact"/>
              <w:ind w:left="420"/>
              <w:jc w:val="both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陵水县治安视频监控系统“平安校园”工程视频监控补点及联网整合项目（县城）</w:t>
            </w:r>
          </w:p>
          <w:p w:rsidR="00DE503E" w:rsidRDefault="00DE503E" w:rsidP="00B46467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 M（裸纤）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38条</w:t>
            </w:r>
          </w:p>
        </w:tc>
      </w:tr>
      <w:tr w:rsidR="00DE503E" w:rsidTr="00B46467">
        <w:trPr>
          <w:trHeight w:val="1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widowControl w:val="0"/>
              <w:spacing w:line="560" w:lineRule="exact"/>
              <w:ind w:left="420"/>
              <w:jc w:val="both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陵水县治安视频监控系统“平安校园”工程视频监控补点及联网整合项目（乡村）</w:t>
            </w:r>
          </w:p>
          <w:p w:rsidR="00DE503E" w:rsidRDefault="00DE503E" w:rsidP="00B46467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 M（裸纤）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140条</w:t>
            </w:r>
          </w:p>
        </w:tc>
      </w:tr>
      <w:tr w:rsidR="00DE503E" w:rsidTr="00B46467">
        <w:trPr>
          <w:trHeight w:val="9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178条</w:t>
            </w:r>
          </w:p>
        </w:tc>
      </w:tr>
    </w:tbl>
    <w:p w:rsidR="00DE503E" w:rsidRDefault="00DE503E" w:rsidP="00DE503E">
      <w:pPr>
        <w:spacing w:line="360" w:lineRule="auto"/>
        <w:rPr>
          <w:rFonts w:ascii="宋体" w:hAnsi="宋体"/>
          <w:b/>
          <w:color w:val="000000"/>
          <w:sz w:val="32"/>
          <w:szCs w:val="32"/>
        </w:rPr>
      </w:pPr>
    </w:p>
    <w:p w:rsidR="00DE503E" w:rsidRDefault="00DE503E" w:rsidP="00DE503E">
      <w:pPr>
        <w:jc w:val="center"/>
      </w:pPr>
      <w:r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陵水县治安</w:t>
      </w:r>
      <w:r w:rsidRPr="008A6D98">
        <w:rPr>
          <w:rFonts w:hint="eastAsia"/>
          <w:b/>
          <w:bCs/>
          <w:sz w:val="32"/>
          <w:szCs w:val="32"/>
        </w:rPr>
        <w:t>视频</w:t>
      </w:r>
      <w:r>
        <w:rPr>
          <w:rFonts w:ascii="宋体" w:hAnsi="宋体" w:cs="宋体" w:hint="eastAsia"/>
          <w:b/>
          <w:color w:val="000000"/>
          <w:sz w:val="32"/>
          <w:szCs w:val="32"/>
        </w:rPr>
        <w:t>监控系统“平安校园”工程视频监控系统补点及联网整合项目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光纤接入监控点位租赁明细表</w:t>
      </w:r>
    </w:p>
    <w:p w:rsidR="00DE503E" w:rsidRDefault="00DE503E" w:rsidP="00DE503E"/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0"/>
        <w:gridCol w:w="2442"/>
        <w:gridCol w:w="1800"/>
        <w:gridCol w:w="1395"/>
      </w:tblGrid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监控点名称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租赁链路条数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链路速率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三才派出所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三才初级中学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三才中心小学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三才金星幼儿园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三才镇王伟希望小学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三才镇港演小学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三才阳光艺术幼儿园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日新国语幼儿园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红太阳学校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蓝翔实验学校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乡村幼儿园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隆广派出所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隆广初级中学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隆广丹录小学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隆广北光小学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隆广万星小学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隆广北光小学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田仔派出所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英州镇田仔初级中学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英州镇田仔中心小学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英州镇田仔母爸小学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英州镇田仔廖次小学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英州镇田仔高土小学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赤岭边防派出所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英州镇赤岭小学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英州派出所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22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英州镇军屯小学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英州镇北高小学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英州镇古楼小学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英州镇红鞋小学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英州镇新坡小学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英州镇万安小学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英州镇加坡小学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英州镇福湾小学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英州爱心幼儿园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英州培英幼儿园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萌娃幼儿园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海之星幼儿园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军田边防派出所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英州镇岗山小学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英州镇军田中心小学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英州镇军田幼儿园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新村派出所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新村镇桐海小学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新村镇盐尽小学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新村镇九所小学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新村镇谢尔曼幼儿园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新村镇求真实验学校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新村童之梦幼儿园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小玲珑幼儿园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普新幼儿园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富睿双语艺术幼儿园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新村新港艺术幼儿园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50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新村智慧星幼儿园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明星学校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新村童馨幼儿园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新村长坡小学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新村边防派出所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新村镇渔民小学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猴岛爱心学校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文罗派出所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文罗初级中学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文罗中心小学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文罗镇坡新坡小学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文罗镇龙马小学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文罗镇龙马分校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文罗镇启点幼儿园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创意幼儿园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日新国语幼儿园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快乐贝贝幼儿园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群英派出所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群英乡郎讯希望小学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群英COSL希望学校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南平派出所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南平学校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南平沟仔小学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南平红明小学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南平先锋小学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南平跃进小学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南平中心幼儿园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南平五一农场幼儿园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本号派出所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75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本号民侨小学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本号黎盆小学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本号金星小学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本号中央小学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本号大理小学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本号红椰幼儿园1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本号红椰幼儿园2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本号镇小童星幼儿园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艺童幼儿园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祖关派出所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祖关初级中学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祖关福和希望小学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什巴小学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亚欠小学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白石小学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童画幼儿园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祖关幼儿园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提蒙派出所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提蒙镇提蒙小学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提蒙镇沟尾小学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提蒙镇老长小学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提蒙镇礼亭小学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提蒙镇鸭埌小学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提蒙镇远景小学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提蒙贝贝幼儿园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提蒙希望起点幼儿园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提蒙星林幼儿园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提蒙金色童年幼儿园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北斗派出所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北斗小学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兴华幼儿园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小福星幼儿园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圣娃幼儿园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星星林幼儿园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陵城派出所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陵水中学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中山小学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机关幼儿园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满天星幼儿园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陵城镇幼儿园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陵城宝树幼儿园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小博士幼儿园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艺星幼儿园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宝贝计划幼儿园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映山红幼儿园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理想幼儿园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名门宝贝幼儿园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金太阳幼儿园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新星幼儿园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卓越启智幼儿园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椰林派出所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陵水县职业中专学校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椰林第一小学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椰林第二小学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椰林镇桃园小学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椰林镇坡留小学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椰林镇雷丰小学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130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椰林镇勤丰小学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椰林安马小学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下园小学中山分校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中央民族大学附属中学陵水分校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桃万小童星幼儿园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桃源小童星幼儿园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桃万蓝天艺术幼儿园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小红蕾幼儿园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银河幼儿园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桃李幼儿园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红黄蓝幼儿园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椰林边防派出所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东华初级中学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东华中心幼儿园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东华幼儿园分校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椰林镇第三小学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卓杰小学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岭门派出所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岭门中学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岭门金冲小学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岭门农场光岭小学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岭门农场木棉小学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岭门农场岭门小学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岭门农场中心幼儿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光坡边防派出所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光坡镇坡尾小学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光坡镇港坡小学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光坡镇章宪小学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157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光坡镇妙景小学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港坡小学新岭分校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光坡文官小学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光坡蓝天幼儿园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光坡佳乐宝宝幼儿园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香水湾中心幼儿园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天宜幼儿园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光坡爱心幼儿园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祺霖双语幼儿园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港坡幼儿园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 xml:space="preserve"> 港坡小太阳幼儿园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黎安边防派出所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黎安初级中学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黎安中心小学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黎安镇后岭小学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黎安镇岭仔小学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黎安镇大墩小学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黎安阳光幼儿园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海风幼儿园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岭仔幼儿园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黎安中心幼儿园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  <w:tr w:rsidR="00DE503E" w:rsidTr="00B46467">
        <w:trPr>
          <w:trHeight w:val="42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3E" w:rsidRDefault="00DE503E" w:rsidP="00B46467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/>
              </w:rPr>
              <w:t>黎安爱上幼儿园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3E" w:rsidRDefault="00DE503E" w:rsidP="00B46467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100M</w:t>
            </w:r>
          </w:p>
        </w:tc>
      </w:tr>
    </w:tbl>
    <w:p w:rsidR="00DE503E" w:rsidRDefault="00DE503E" w:rsidP="00DE503E"/>
    <w:p w:rsidR="00DE503E" w:rsidRDefault="00DE503E" w:rsidP="00DE503E"/>
    <w:p w:rsidR="00DE503E" w:rsidRDefault="00DE503E" w:rsidP="00DE503E">
      <w:pPr>
        <w:spacing w:line="320" w:lineRule="exact"/>
        <w:ind w:left="2560" w:hangingChars="800" w:hanging="2560"/>
        <w:rPr>
          <w:rFonts w:ascii="宋体" w:hAnsi="宋体" w:cs="宋体" w:hint="eastAsia"/>
          <w:color w:val="000000"/>
          <w:sz w:val="32"/>
          <w:szCs w:val="32"/>
        </w:rPr>
      </w:pPr>
    </w:p>
    <w:p w:rsidR="00DE503E" w:rsidRDefault="00DE503E" w:rsidP="00DE503E">
      <w:pPr>
        <w:spacing w:line="320" w:lineRule="exact"/>
        <w:rPr>
          <w:rFonts w:ascii="宋体" w:hAnsi="宋体" w:cs="宋体" w:hint="eastAsia"/>
          <w:color w:val="000000"/>
          <w:sz w:val="32"/>
          <w:szCs w:val="32"/>
        </w:rPr>
      </w:pPr>
    </w:p>
    <w:p w:rsidR="00DE503E" w:rsidRDefault="00DE503E" w:rsidP="00DE503E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一）、付款方式</w:t>
      </w:r>
      <w:proofErr w:type="spellEnd"/>
    </w:p>
    <w:p w:rsidR="00DE503E" w:rsidRPr="00AE2F49" w:rsidRDefault="00DE503E" w:rsidP="00DE503E">
      <w:pPr>
        <w:spacing w:line="360" w:lineRule="auto"/>
        <w:ind w:firstLineChars="200" w:firstLine="480"/>
        <w:rPr>
          <w:sz w:val="24"/>
          <w:szCs w:val="24"/>
        </w:rPr>
      </w:pPr>
      <w:r w:rsidRPr="00AE2F49">
        <w:rPr>
          <w:rFonts w:ascii="宋体" w:hAnsi="宋体" w:hint="eastAsia"/>
          <w:sz w:val="24"/>
          <w:szCs w:val="24"/>
        </w:rPr>
        <w:t>按每月月租费每月支付，而且要针对每条链路进行测试，考核畅通情况后再支付该条链路的费用。</w:t>
      </w:r>
    </w:p>
    <w:p w:rsidR="00DE503E" w:rsidRPr="00AE2F49" w:rsidRDefault="00DE503E" w:rsidP="00DE503E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4"/>
          <w:szCs w:val="24"/>
        </w:rPr>
      </w:pPr>
      <w:proofErr w:type="spellStart"/>
      <w:r w:rsidRPr="00AE2F49">
        <w:rPr>
          <w:rFonts w:ascii="宋体" w:hAnsi="宋体" w:cs="宋体" w:hint="eastAsia"/>
          <w:sz w:val="24"/>
          <w:szCs w:val="24"/>
        </w:rPr>
        <w:lastRenderedPageBreak/>
        <w:t>二）、交付期</w:t>
      </w:r>
      <w:proofErr w:type="spellEnd"/>
    </w:p>
    <w:p w:rsidR="00DE503E" w:rsidRPr="00AE2F49" w:rsidRDefault="00DE503E" w:rsidP="00DE503E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 w:rsidRPr="00A23F75">
        <w:rPr>
          <w:rFonts w:ascii="宋体" w:hAnsi="宋体" w:hint="eastAsia"/>
          <w:sz w:val="24"/>
          <w:szCs w:val="24"/>
        </w:rPr>
        <w:t>签订合同后60天内</w:t>
      </w:r>
      <w:r w:rsidRPr="00A23F75">
        <w:rPr>
          <w:rFonts w:ascii="宋体" w:hAnsi="宋体" w:cs="宋体" w:hint="eastAsia"/>
          <w:sz w:val="24"/>
          <w:szCs w:val="24"/>
        </w:rPr>
        <w:t>。</w:t>
      </w:r>
    </w:p>
    <w:p w:rsidR="00DE503E" w:rsidRPr="00AE2F49" w:rsidRDefault="00DE503E" w:rsidP="00DE503E">
      <w:pPr>
        <w:spacing w:line="360" w:lineRule="auto"/>
        <w:rPr>
          <w:rFonts w:ascii="宋体" w:hAnsi="宋体" w:cs="宋体"/>
          <w:sz w:val="24"/>
          <w:szCs w:val="24"/>
        </w:rPr>
      </w:pPr>
      <w:r w:rsidRPr="00AE2F49">
        <w:rPr>
          <w:rFonts w:ascii="宋体" w:hAnsi="宋体" w:hint="eastAsia"/>
          <w:b/>
          <w:color w:val="000000"/>
          <w:sz w:val="24"/>
          <w:szCs w:val="24"/>
        </w:rPr>
        <w:t>三）</w:t>
      </w:r>
      <w:r w:rsidRPr="00AE2F49">
        <w:rPr>
          <w:rFonts w:ascii="宋体" w:hAnsi="宋体" w:hint="eastAsia"/>
          <w:color w:val="000000"/>
          <w:sz w:val="24"/>
          <w:szCs w:val="24"/>
        </w:rPr>
        <w:t>、</w:t>
      </w:r>
      <w:r w:rsidRPr="00AE2F49">
        <w:rPr>
          <w:rFonts w:ascii="宋体" w:hAnsi="宋体" w:hint="eastAsia"/>
          <w:b/>
          <w:color w:val="000000"/>
          <w:sz w:val="24"/>
          <w:szCs w:val="24"/>
        </w:rPr>
        <w:t>交付地点</w:t>
      </w:r>
      <w:r w:rsidRPr="00AE2F49">
        <w:rPr>
          <w:rFonts w:ascii="宋体" w:hAnsi="宋体" w:hint="eastAsia"/>
          <w:color w:val="000000"/>
          <w:sz w:val="24"/>
          <w:szCs w:val="24"/>
        </w:rPr>
        <w:t>：用户指定地点。</w:t>
      </w:r>
    </w:p>
    <w:p w:rsidR="00DE503E" w:rsidRPr="00AE2F49" w:rsidRDefault="00DE503E" w:rsidP="00DE503E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4"/>
          <w:szCs w:val="24"/>
        </w:rPr>
      </w:pPr>
      <w:proofErr w:type="spellStart"/>
      <w:r w:rsidRPr="00AE2F49">
        <w:rPr>
          <w:rFonts w:ascii="宋体" w:hAnsi="宋体" w:cs="宋体" w:hint="eastAsia"/>
          <w:sz w:val="24"/>
          <w:szCs w:val="24"/>
        </w:rPr>
        <w:t>四）、验收方式</w:t>
      </w:r>
      <w:proofErr w:type="spellEnd"/>
    </w:p>
    <w:p w:rsidR="00DE503E" w:rsidRPr="00AE2F49" w:rsidRDefault="00DE503E" w:rsidP="00DE503E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AE2F49">
        <w:rPr>
          <w:rFonts w:ascii="宋体" w:hAnsi="宋体" w:cs="宋体" w:hint="eastAsia"/>
          <w:sz w:val="24"/>
          <w:szCs w:val="24"/>
        </w:rPr>
        <w:t>采购单位组织验收，中标人负责提交验收所需文件。</w:t>
      </w:r>
    </w:p>
    <w:p w:rsidR="00DE503E" w:rsidRPr="00AE2F49" w:rsidRDefault="00DE503E" w:rsidP="00DE503E">
      <w:pPr>
        <w:spacing w:line="360" w:lineRule="auto"/>
        <w:ind w:leftChars="250" w:left="525" w:rightChars="-50" w:right="-105"/>
        <w:rPr>
          <w:rFonts w:ascii="宋体" w:hAnsi="宋体" w:cs="宋体"/>
          <w:color w:val="000000"/>
          <w:sz w:val="24"/>
          <w:szCs w:val="24"/>
        </w:rPr>
      </w:pPr>
      <w:r w:rsidRPr="00AE2F49">
        <w:rPr>
          <w:rFonts w:ascii="宋体" w:hAnsi="宋体" w:cs="宋体" w:hint="eastAsia"/>
          <w:sz w:val="24"/>
          <w:szCs w:val="24"/>
        </w:rPr>
        <w:t>1、采购单位应按照国家已出台的相关标准、采购文件及投标的技术要求</w:t>
      </w:r>
      <w:r w:rsidRPr="00AE2F49">
        <w:rPr>
          <w:rFonts w:ascii="宋体" w:hAnsi="宋体" w:hint="eastAsia"/>
          <w:sz w:val="24"/>
          <w:szCs w:val="24"/>
        </w:rPr>
        <w:t>进行</w:t>
      </w:r>
      <w:r w:rsidRPr="00AE2F49">
        <w:rPr>
          <w:rFonts w:ascii="宋体" w:hAnsi="宋体" w:cs="宋体" w:hint="eastAsia"/>
          <w:sz w:val="24"/>
          <w:szCs w:val="24"/>
        </w:rPr>
        <w:t>验收；</w:t>
      </w:r>
    </w:p>
    <w:p w:rsidR="00DE503E" w:rsidRPr="00AE2F49" w:rsidRDefault="00DE503E" w:rsidP="00DE503E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 w:rsidRPr="00AE2F49">
        <w:rPr>
          <w:rFonts w:ascii="宋体" w:hAnsi="宋体" w:cs="宋体" w:hint="eastAsia"/>
          <w:sz w:val="24"/>
          <w:szCs w:val="24"/>
        </w:rPr>
        <w:t>2、采购单位对前段每条链路进行测试，确保每条链路畅通，并达到100兆裸纤。</w:t>
      </w:r>
    </w:p>
    <w:p w:rsidR="00DE503E" w:rsidRPr="00AE2F49" w:rsidRDefault="00DE503E" w:rsidP="00DE503E">
      <w:pPr>
        <w:spacing w:line="360" w:lineRule="auto"/>
        <w:rPr>
          <w:rFonts w:ascii="宋体" w:hAnsi="宋体" w:cs="宋体" w:hint="eastAsia"/>
          <w:b/>
          <w:bCs/>
          <w:sz w:val="24"/>
          <w:szCs w:val="24"/>
        </w:rPr>
      </w:pPr>
      <w:r w:rsidRPr="00AE2F49">
        <w:rPr>
          <w:rFonts w:ascii="宋体" w:hAnsi="宋体" w:cs="宋体" w:hint="eastAsia"/>
          <w:b/>
          <w:bCs/>
          <w:sz w:val="24"/>
          <w:szCs w:val="24"/>
        </w:rPr>
        <w:t>五）、</w:t>
      </w:r>
      <w:r w:rsidRPr="00AE2F49">
        <w:rPr>
          <w:rFonts w:ascii="宋体" w:hAnsi="宋体" w:cs="宋体" w:hint="eastAsia"/>
          <w:b/>
          <w:bCs/>
          <w:kern w:val="44"/>
          <w:sz w:val="24"/>
          <w:szCs w:val="24"/>
        </w:rPr>
        <w:t>项目技术、商务要求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1</w:t>
      </w:r>
      <w:r w:rsidRPr="00AE2F49">
        <w:rPr>
          <w:rFonts w:hAnsi="宋体" w:hint="eastAsia"/>
          <w:sz w:val="24"/>
          <w:szCs w:val="24"/>
        </w:rPr>
        <w:t>、电路质量标准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（</w:t>
      </w:r>
      <w:r w:rsidRPr="00AE2F49">
        <w:rPr>
          <w:rFonts w:hAnsi="宋体" w:hint="eastAsia"/>
          <w:sz w:val="24"/>
          <w:szCs w:val="24"/>
        </w:rPr>
        <w:t>1</w:t>
      </w:r>
      <w:r w:rsidRPr="00AE2F49">
        <w:rPr>
          <w:rFonts w:hAnsi="宋体" w:hint="eastAsia"/>
          <w:sz w:val="24"/>
          <w:szCs w:val="24"/>
        </w:rPr>
        <w:t>）电路通路可用率达到</w:t>
      </w:r>
      <w:r w:rsidRPr="00AE2F49">
        <w:rPr>
          <w:rFonts w:hAnsi="宋体" w:hint="eastAsia"/>
          <w:sz w:val="24"/>
          <w:szCs w:val="24"/>
        </w:rPr>
        <w:t>99.9%</w:t>
      </w:r>
      <w:r w:rsidRPr="00AE2F49">
        <w:rPr>
          <w:rFonts w:hAnsi="宋体" w:hint="eastAsia"/>
          <w:sz w:val="24"/>
          <w:szCs w:val="24"/>
        </w:rPr>
        <w:t>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（</w:t>
      </w:r>
      <w:r w:rsidRPr="00AE2F49">
        <w:rPr>
          <w:rFonts w:hAnsi="宋体" w:hint="eastAsia"/>
          <w:sz w:val="24"/>
          <w:szCs w:val="24"/>
        </w:rPr>
        <w:t>2</w:t>
      </w:r>
      <w:r w:rsidRPr="00AE2F49">
        <w:rPr>
          <w:rFonts w:hAnsi="宋体" w:hint="eastAsia"/>
          <w:sz w:val="24"/>
          <w:szCs w:val="24"/>
        </w:rPr>
        <w:t>）电路验收指标为：比特率误码率小于</w:t>
      </w:r>
      <w:r w:rsidRPr="00AE2F49">
        <w:rPr>
          <w:rFonts w:hAnsi="宋体" w:hint="eastAsia"/>
          <w:sz w:val="24"/>
          <w:szCs w:val="24"/>
        </w:rPr>
        <w:t>10</w:t>
      </w:r>
      <w:r w:rsidRPr="00AE2F49">
        <w:rPr>
          <w:rFonts w:hAnsi="宋体" w:hint="eastAsia"/>
          <w:sz w:val="24"/>
          <w:szCs w:val="24"/>
          <w:vertAlign w:val="superscript"/>
        </w:rPr>
        <w:t>-7</w:t>
      </w:r>
      <w:r w:rsidRPr="00AE2F49">
        <w:rPr>
          <w:rFonts w:hAnsi="宋体" w:hint="eastAsia"/>
          <w:sz w:val="24"/>
          <w:szCs w:val="24"/>
        </w:rPr>
        <w:t>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2</w:t>
      </w:r>
      <w:r w:rsidRPr="00AE2F49">
        <w:rPr>
          <w:rFonts w:hAnsi="宋体" w:hint="eastAsia"/>
          <w:sz w:val="24"/>
          <w:szCs w:val="24"/>
        </w:rPr>
        <w:t>、平均恢复时间</w:t>
      </w:r>
      <w:r w:rsidRPr="00AE2F49">
        <w:rPr>
          <w:rFonts w:hAnsi="宋体" w:hint="eastAsia"/>
          <w:sz w:val="24"/>
          <w:szCs w:val="24"/>
        </w:rPr>
        <w:t>4</w:t>
      </w:r>
      <w:r w:rsidRPr="00AE2F49">
        <w:rPr>
          <w:rFonts w:hAnsi="宋体" w:hint="eastAsia"/>
          <w:sz w:val="24"/>
          <w:szCs w:val="24"/>
        </w:rPr>
        <w:t>小时。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对于采购人网络线路故障，</w:t>
      </w:r>
      <w:r>
        <w:rPr>
          <w:rFonts w:hAnsi="宋体" w:hint="eastAsia"/>
          <w:sz w:val="24"/>
          <w:szCs w:val="24"/>
        </w:rPr>
        <w:t>投标</w:t>
      </w:r>
      <w:r w:rsidRPr="00AE2F49">
        <w:rPr>
          <w:rFonts w:hAnsi="宋体" w:hint="eastAsia"/>
          <w:sz w:val="24"/>
          <w:szCs w:val="24"/>
        </w:rPr>
        <w:t>人在故障发生后应立即响应。需要现场处理的，在道路畅通无拥塞的情况下，</w:t>
      </w:r>
      <w:r>
        <w:rPr>
          <w:rFonts w:hAnsi="宋体" w:hint="eastAsia"/>
          <w:sz w:val="24"/>
          <w:szCs w:val="24"/>
        </w:rPr>
        <w:t>投标</w:t>
      </w:r>
      <w:r w:rsidRPr="00AE2F49">
        <w:rPr>
          <w:rFonts w:hAnsi="宋体" w:hint="eastAsia"/>
          <w:sz w:val="24"/>
          <w:szCs w:val="24"/>
        </w:rPr>
        <w:t>人应在</w:t>
      </w:r>
      <w:r w:rsidRPr="00AE2F49">
        <w:rPr>
          <w:rFonts w:hAnsi="宋体" w:hint="eastAsia"/>
          <w:sz w:val="24"/>
          <w:szCs w:val="24"/>
        </w:rPr>
        <w:t>1</w:t>
      </w:r>
      <w:r w:rsidRPr="00AE2F49">
        <w:rPr>
          <w:rFonts w:hAnsi="宋体" w:hint="eastAsia"/>
          <w:sz w:val="24"/>
          <w:szCs w:val="24"/>
        </w:rPr>
        <w:t>小时内响应故障并到达故障现场，</w:t>
      </w:r>
      <w:r w:rsidRPr="00AE2F49">
        <w:rPr>
          <w:rFonts w:hAnsi="宋体" w:hint="eastAsia"/>
          <w:sz w:val="24"/>
          <w:szCs w:val="24"/>
        </w:rPr>
        <w:t>4</w:t>
      </w:r>
      <w:r w:rsidRPr="00AE2F49">
        <w:rPr>
          <w:rFonts w:hAnsi="宋体" w:hint="eastAsia"/>
          <w:sz w:val="24"/>
          <w:szCs w:val="24"/>
        </w:rPr>
        <w:t>小时内恢复业务。业务中断四个小时内线路恢复百分比为</w:t>
      </w:r>
      <w:r w:rsidRPr="00AE2F49">
        <w:rPr>
          <w:rFonts w:hAnsi="宋体" w:hint="eastAsia"/>
          <w:sz w:val="24"/>
          <w:szCs w:val="24"/>
        </w:rPr>
        <w:t>95%</w:t>
      </w:r>
      <w:r w:rsidRPr="00AE2F49">
        <w:rPr>
          <w:rFonts w:hAnsi="宋体" w:hint="eastAsia"/>
          <w:sz w:val="24"/>
          <w:szCs w:val="24"/>
        </w:rPr>
        <w:t>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3</w:t>
      </w:r>
      <w:r w:rsidRPr="00AE2F49">
        <w:rPr>
          <w:rFonts w:hAnsi="宋体" w:hint="eastAsia"/>
          <w:sz w:val="24"/>
          <w:szCs w:val="24"/>
        </w:rPr>
        <w:t>、电路带宽测试标准：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通道测试</w:t>
      </w:r>
      <w:r w:rsidRPr="00AE2F49">
        <w:rPr>
          <w:rFonts w:hAnsi="宋体" w:hint="eastAsia"/>
          <w:sz w:val="24"/>
          <w:szCs w:val="24"/>
        </w:rPr>
        <w:t>:</w:t>
      </w:r>
      <w:r w:rsidRPr="00AE2F49">
        <w:rPr>
          <w:rFonts w:hAnsi="宋体" w:hint="eastAsia"/>
          <w:sz w:val="24"/>
          <w:szCs w:val="24"/>
        </w:rPr>
        <w:t>使用测试仪表对光纤通道进行测试</w:t>
      </w:r>
      <w:r w:rsidRPr="00AE2F49">
        <w:rPr>
          <w:rFonts w:hAnsi="宋体" w:hint="eastAsia"/>
          <w:sz w:val="24"/>
          <w:szCs w:val="24"/>
        </w:rPr>
        <w:t>,</w:t>
      </w:r>
      <w:r w:rsidRPr="00AE2F49">
        <w:rPr>
          <w:rFonts w:hAnsi="宋体" w:hint="eastAsia"/>
          <w:sz w:val="24"/>
          <w:szCs w:val="24"/>
        </w:rPr>
        <w:t>测试结果达到标称值为达标水平。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4</w:t>
      </w:r>
      <w:r w:rsidRPr="00AE2F49">
        <w:rPr>
          <w:rFonts w:hAnsi="宋体" w:hint="eastAsia"/>
          <w:sz w:val="24"/>
          <w:szCs w:val="24"/>
        </w:rPr>
        <w:t>、业务开通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业务开通是指采购人、</w:t>
      </w:r>
      <w:r>
        <w:rPr>
          <w:rFonts w:hAnsi="宋体" w:hint="eastAsia"/>
          <w:sz w:val="24"/>
          <w:szCs w:val="24"/>
        </w:rPr>
        <w:t>投标</w:t>
      </w:r>
      <w:r w:rsidRPr="00AE2F49">
        <w:rPr>
          <w:rFonts w:hAnsi="宋体" w:hint="eastAsia"/>
          <w:sz w:val="24"/>
          <w:szCs w:val="24"/>
        </w:rPr>
        <w:t>人双方商定的接口点外侧间的业务全程测通，并以最晚一端开通为准。</w:t>
      </w:r>
      <w:r>
        <w:rPr>
          <w:rFonts w:hAnsi="宋体" w:hint="eastAsia"/>
          <w:sz w:val="24"/>
          <w:szCs w:val="24"/>
        </w:rPr>
        <w:t>投标</w:t>
      </w:r>
      <w:r w:rsidRPr="00AE2F49">
        <w:rPr>
          <w:rFonts w:hAnsi="宋体" w:hint="eastAsia"/>
          <w:sz w:val="24"/>
          <w:szCs w:val="24"/>
        </w:rPr>
        <w:t>人负责协助采购人用户端网络设备的调测。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5</w:t>
      </w:r>
      <w:r w:rsidRPr="00AE2F49">
        <w:rPr>
          <w:rFonts w:hAnsi="宋体" w:hint="eastAsia"/>
          <w:sz w:val="24"/>
          <w:szCs w:val="24"/>
        </w:rPr>
        <w:t>、</w:t>
      </w:r>
      <w:r w:rsidRPr="00AE2F49">
        <w:rPr>
          <w:rFonts w:hAnsi="宋体" w:hint="eastAsia"/>
          <w:sz w:val="24"/>
          <w:szCs w:val="24"/>
        </w:rPr>
        <w:t>7</w:t>
      </w:r>
      <w:r w:rsidRPr="00AE2F49">
        <w:rPr>
          <w:rFonts w:hAnsi="宋体" w:hint="eastAsia"/>
          <w:sz w:val="24"/>
          <w:szCs w:val="24"/>
        </w:rPr>
        <w:t>×</w:t>
      </w:r>
      <w:r w:rsidRPr="00AE2F49">
        <w:rPr>
          <w:rFonts w:hAnsi="宋体" w:hint="eastAsia"/>
          <w:sz w:val="24"/>
          <w:szCs w:val="24"/>
        </w:rPr>
        <w:t>24</w:t>
      </w:r>
      <w:r w:rsidRPr="00AE2F49">
        <w:rPr>
          <w:rFonts w:hAnsi="宋体" w:hint="eastAsia"/>
          <w:sz w:val="24"/>
          <w:szCs w:val="24"/>
        </w:rPr>
        <w:t>小时不间断服务。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提供</w:t>
      </w:r>
      <w:r w:rsidRPr="00AE2F49">
        <w:rPr>
          <w:rFonts w:hAnsi="宋体" w:hint="eastAsia"/>
          <w:sz w:val="24"/>
          <w:szCs w:val="24"/>
        </w:rPr>
        <w:t>7</w:t>
      </w:r>
      <w:r w:rsidRPr="00AE2F49">
        <w:rPr>
          <w:rFonts w:hAnsi="宋体" w:hint="eastAsia"/>
          <w:sz w:val="24"/>
          <w:szCs w:val="24"/>
        </w:rPr>
        <w:t>×</w:t>
      </w:r>
      <w:r w:rsidRPr="00AE2F49">
        <w:rPr>
          <w:rFonts w:hAnsi="宋体" w:hint="eastAsia"/>
          <w:sz w:val="24"/>
          <w:szCs w:val="24"/>
        </w:rPr>
        <w:t>24</w:t>
      </w:r>
      <w:r w:rsidRPr="00AE2F49">
        <w:rPr>
          <w:rFonts w:hAnsi="宋体" w:hint="eastAsia"/>
          <w:sz w:val="24"/>
          <w:szCs w:val="24"/>
        </w:rPr>
        <w:t>小时的网络监控、维护和服务，保障用户网络的安全运行。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6</w:t>
      </w:r>
      <w:r w:rsidRPr="00AE2F49">
        <w:rPr>
          <w:rFonts w:hAnsi="宋体" w:hint="eastAsia"/>
          <w:sz w:val="24"/>
          <w:szCs w:val="24"/>
        </w:rPr>
        <w:t>、提供</w:t>
      </w:r>
      <w:r w:rsidRPr="00AE2F49">
        <w:rPr>
          <w:rFonts w:hAnsi="宋体" w:hint="eastAsia"/>
          <w:sz w:val="24"/>
          <w:szCs w:val="24"/>
        </w:rPr>
        <w:t>7</w:t>
      </w:r>
      <w:r w:rsidRPr="00AE2F49">
        <w:rPr>
          <w:rFonts w:hAnsi="宋体" w:hint="eastAsia"/>
          <w:sz w:val="24"/>
          <w:szCs w:val="24"/>
        </w:rPr>
        <w:t>×</w:t>
      </w:r>
      <w:r w:rsidRPr="00AE2F49">
        <w:rPr>
          <w:rFonts w:hAnsi="宋体" w:hint="eastAsia"/>
          <w:sz w:val="24"/>
          <w:szCs w:val="24"/>
        </w:rPr>
        <w:t>24</w:t>
      </w:r>
      <w:r w:rsidRPr="00AE2F49">
        <w:rPr>
          <w:rFonts w:hAnsi="宋体" w:hint="eastAsia"/>
          <w:sz w:val="24"/>
          <w:szCs w:val="24"/>
        </w:rPr>
        <w:t>小时客户响应电话。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投标</w:t>
      </w:r>
      <w:r w:rsidRPr="00AE2F49">
        <w:rPr>
          <w:rFonts w:hAnsi="宋体" w:hint="eastAsia"/>
          <w:sz w:val="24"/>
          <w:szCs w:val="24"/>
        </w:rPr>
        <w:t>人为采购人配备专门客户工程师（提供专门客户工程师名单），作为与采购人沟通的最直接途径，对采购人提供技术业务咨询服务，在采购人出现特大故障时，客户工程师可以用最快的速度调度好资源，最快地修复障碍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7</w:t>
      </w:r>
      <w:r w:rsidRPr="00AE2F49">
        <w:rPr>
          <w:rFonts w:hAnsi="宋体" w:hint="eastAsia"/>
          <w:sz w:val="24"/>
          <w:szCs w:val="24"/>
        </w:rPr>
        <w:t>、配置一名客户经理，统一故障申告渠道。</w:t>
      </w:r>
    </w:p>
    <w:p w:rsidR="00DE503E" w:rsidRPr="00AE2F49" w:rsidRDefault="00DE503E" w:rsidP="00DE503E">
      <w:pPr>
        <w:snapToGrid w:val="0"/>
        <w:spacing w:line="360" w:lineRule="auto"/>
        <w:ind w:firstLineChars="236" w:firstLine="566"/>
        <w:rPr>
          <w:rFonts w:hAnsi="宋体" w:hint="eastAsia"/>
          <w:sz w:val="24"/>
          <w:szCs w:val="24"/>
        </w:rPr>
      </w:pPr>
      <w:r w:rsidRPr="00AE2F49">
        <w:rPr>
          <w:rFonts w:hAnsi="宋体" w:hint="eastAsia"/>
          <w:sz w:val="24"/>
          <w:szCs w:val="24"/>
        </w:rPr>
        <w:t>8</w:t>
      </w:r>
      <w:r w:rsidRPr="00AE2F49">
        <w:rPr>
          <w:rFonts w:hAnsi="宋体" w:hint="eastAsia"/>
          <w:sz w:val="24"/>
          <w:szCs w:val="24"/>
        </w:rPr>
        <w:t>、投标人为采购人提供电路运行服务月度、年度报告。</w:t>
      </w:r>
    </w:p>
    <w:p w:rsidR="00DE503E" w:rsidRPr="00AE2F49" w:rsidRDefault="00DE503E" w:rsidP="00DE503E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4"/>
          <w:szCs w:val="24"/>
        </w:rPr>
      </w:pPr>
      <w:proofErr w:type="spellStart"/>
      <w:r w:rsidRPr="00AE2F49">
        <w:rPr>
          <w:rFonts w:ascii="宋体" w:hAnsi="宋体" w:cs="宋体" w:hint="eastAsia"/>
          <w:sz w:val="24"/>
          <w:szCs w:val="24"/>
        </w:rPr>
        <w:lastRenderedPageBreak/>
        <w:t>六）、注意事项</w:t>
      </w:r>
      <w:proofErr w:type="spellEnd"/>
      <w:r w:rsidRPr="00AE2F49">
        <w:rPr>
          <w:rFonts w:ascii="宋体" w:hAnsi="宋体" w:cs="宋体" w:hint="eastAsia"/>
          <w:sz w:val="24"/>
          <w:szCs w:val="24"/>
        </w:rPr>
        <w:t xml:space="preserve"> </w:t>
      </w:r>
    </w:p>
    <w:p w:rsidR="00DE503E" w:rsidRPr="00AE2F49" w:rsidRDefault="00DE503E" w:rsidP="00DE503E">
      <w:pPr>
        <w:spacing w:line="360" w:lineRule="auto"/>
        <w:ind w:leftChars="300" w:left="990" w:hangingChars="150" w:hanging="360"/>
        <w:rPr>
          <w:rFonts w:ascii="宋体" w:hAnsi="宋体" w:cs="宋体" w:hint="eastAsia"/>
          <w:sz w:val="24"/>
          <w:szCs w:val="24"/>
        </w:rPr>
      </w:pPr>
      <w:r w:rsidRPr="00AE2F49">
        <w:rPr>
          <w:rFonts w:ascii="宋体" w:hAnsi="宋体" w:cs="宋体" w:hint="eastAsia"/>
          <w:sz w:val="24"/>
          <w:szCs w:val="24"/>
        </w:rPr>
        <w:t>投标人须对本采购文件所列的所有品名进行投标。如有遗漏，则视为无效投标。本次投标不支持进口产品，限国产产品。</w:t>
      </w:r>
    </w:p>
    <w:p w:rsidR="00DE503E" w:rsidRPr="00AE2F49" w:rsidRDefault="00DE503E" w:rsidP="00DE503E">
      <w:pPr>
        <w:tabs>
          <w:tab w:val="left" w:pos="480"/>
        </w:tabs>
        <w:spacing w:line="360" w:lineRule="auto"/>
        <w:ind w:left="360" w:firstLineChars="100" w:firstLine="240"/>
        <w:rPr>
          <w:sz w:val="24"/>
          <w:szCs w:val="24"/>
        </w:rPr>
        <w:sectPr w:rsidR="00DE503E" w:rsidRPr="00AE2F49">
          <w:headerReference w:type="default" r:id="rId5"/>
          <w:footerReference w:type="default" r:id="rId6"/>
          <w:pgSz w:w="11906" w:h="16838"/>
          <w:pgMar w:top="1440" w:right="1134" w:bottom="1440" w:left="1134" w:header="851" w:footer="992" w:gutter="0"/>
          <w:cols w:space="720"/>
          <w:docGrid w:linePitch="312"/>
        </w:sectPr>
      </w:pPr>
    </w:p>
    <w:bookmarkEnd w:id="1"/>
    <w:p w:rsidR="00527375" w:rsidRDefault="00527375"/>
    <w:sectPr w:rsidR="00527375" w:rsidSect="00527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10cpi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长城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7" w:rsidRDefault="000A0A78">
    <w:pPr>
      <w:pStyle w:val="af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5" type="#_x0000_t202" style="position:absolute;left:0;text-align:left;margin-left:0;margin-top:0;width:9.7pt;height:9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14717" w:rsidRDefault="000A0A78">
                <w:pPr>
                  <w:pStyle w:val="af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E503E" w:rsidRPr="00DE503E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7" w:rsidRDefault="000A0A78">
    <w:pPr>
      <w:pStyle w:val="a6"/>
      <w:pBdr>
        <w:bottom w:val="none" w:sz="0" w:space="0" w:color="auto"/>
      </w:pBdr>
      <w:jc w:val="left"/>
      <w:rPr>
        <w:rFonts w:hint="eastAsia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chineseCountingThousand"/>
      <w:lvlText w:val="%1、"/>
      <w:lvlJc w:val="left"/>
      <w:pPr>
        <w:tabs>
          <w:tab w:val="num" w:pos="113"/>
        </w:tabs>
        <w:ind w:left="284" w:hanging="28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、"/>
      <w:lvlJc w:val="left"/>
      <w:pPr>
        <w:ind w:left="24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38"/>
        </w:tabs>
        <w:ind w:left="709" w:hanging="284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、"/>
      <w:lvlJc w:val="left"/>
      <w:pPr>
        <w:ind w:left="2460" w:hanging="360"/>
      </w:pPr>
      <w:rPr>
        <w:rFonts w:hint="default"/>
      </w:rPr>
    </w:lvl>
    <w:lvl w:ilvl="6">
      <w:start w:val="1"/>
      <w:numFmt w:val="decimal"/>
      <w:lvlText w:val="%7）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宋体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F82808"/>
    <w:multiLevelType w:val="singleLevel"/>
    <w:tmpl w:val="59F82808"/>
    <w:lvl w:ilvl="0">
      <w:start w:val="8"/>
      <w:numFmt w:val="decimal"/>
      <w:suff w:val="nothing"/>
      <w:lvlText w:val="%1．"/>
      <w:lvlJc w:val="left"/>
    </w:lvl>
  </w:abstractNum>
  <w:abstractNum w:abstractNumId="5">
    <w:nsid w:val="5EA35F9E"/>
    <w:multiLevelType w:val="multilevel"/>
    <w:tmpl w:val="5EA35F9E"/>
    <w:lvl w:ilvl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E503E"/>
    <w:rsid w:val="000A0A78"/>
    <w:rsid w:val="00527375"/>
    <w:rsid w:val="00DD3996"/>
    <w:rsid w:val="00D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E503E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DE50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qFormat/>
    <w:rsid w:val="00DE503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/>
    </w:rPr>
  </w:style>
  <w:style w:type="paragraph" w:styleId="3">
    <w:name w:val="heading 3"/>
    <w:basedOn w:val="a"/>
    <w:next w:val="a"/>
    <w:link w:val="3Char1"/>
    <w:qFormat/>
    <w:rsid w:val="00DE503E"/>
    <w:pPr>
      <w:keepNext/>
      <w:keepLines/>
      <w:widowControl w:val="0"/>
      <w:spacing w:before="260" w:after="260" w:line="415" w:lineRule="auto"/>
      <w:jc w:val="both"/>
      <w:outlineLvl w:val="2"/>
    </w:pPr>
    <w:rPr>
      <w:b/>
      <w:sz w:val="32"/>
      <w:lang/>
    </w:rPr>
  </w:style>
  <w:style w:type="paragraph" w:styleId="4">
    <w:name w:val="heading 4"/>
    <w:basedOn w:val="a"/>
    <w:next w:val="a"/>
    <w:link w:val="4Char"/>
    <w:qFormat/>
    <w:rsid w:val="00DE503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  <w:lang/>
    </w:rPr>
  </w:style>
  <w:style w:type="paragraph" w:styleId="5">
    <w:name w:val="heading 5"/>
    <w:basedOn w:val="a"/>
    <w:next w:val="a"/>
    <w:link w:val="5Char"/>
    <w:qFormat/>
    <w:rsid w:val="00DE503E"/>
    <w:pPr>
      <w:keepNext/>
      <w:keepLines/>
      <w:widowControl w:val="0"/>
      <w:spacing w:before="280" w:after="290" w:line="372" w:lineRule="auto"/>
      <w:ind w:left="1008" w:hanging="1008"/>
      <w:jc w:val="both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Char"/>
    <w:qFormat/>
    <w:rsid w:val="00DE503E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  <w:lang/>
    </w:rPr>
  </w:style>
  <w:style w:type="paragraph" w:styleId="7">
    <w:name w:val="heading 7"/>
    <w:basedOn w:val="a"/>
    <w:next w:val="a"/>
    <w:link w:val="7Char"/>
    <w:qFormat/>
    <w:rsid w:val="00DE503E"/>
    <w:pPr>
      <w:keepNext/>
      <w:keepLines/>
      <w:widowControl w:val="0"/>
      <w:spacing w:before="240" w:after="64" w:line="317" w:lineRule="auto"/>
      <w:ind w:left="1296" w:hanging="1296"/>
      <w:jc w:val="both"/>
      <w:outlineLvl w:val="6"/>
    </w:pPr>
    <w:rPr>
      <w:rFonts w:ascii="Calibri" w:hAnsi="Calibri"/>
      <w:b/>
      <w:bCs/>
      <w:sz w:val="24"/>
      <w:szCs w:val="24"/>
      <w:lang/>
    </w:rPr>
  </w:style>
  <w:style w:type="paragraph" w:styleId="8">
    <w:name w:val="heading 8"/>
    <w:basedOn w:val="a"/>
    <w:next w:val="a"/>
    <w:link w:val="8Char"/>
    <w:qFormat/>
    <w:rsid w:val="00DE503E"/>
    <w:pPr>
      <w:keepNext/>
      <w:keepLines/>
      <w:widowControl w:val="0"/>
      <w:spacing w:before="240" w:after="64" w:line="317" w:lineRule="auto"/>
      <w:ind w:left="1440" w:hanging="1440"/>
      <w:jc w:val="both"/>
      <w:outlineLvl w:val="7"/>
    </w:pPr>
    <w:rPr>
      <w:rFonts w:ascii="Cambria" w:hAnsi="Cambria"/>
      <w:sz w:val="24"/>
      <w:szCs w:val="24"/>
      <w:lang/>
    </w:rPr>
  </w:style>
  <w:style w:type="paragraph" w:styleId="9">
    <w:name w:val="heading 9"/>
    <w:basedOn w:val="a"/>
    <w:next w:val="a"/>
    <w:link w:val="9Char"/>
    <w:qFormat/>
    <w:rsid w:val="00DE503E"/>
    <w:pPr>
      <w:keepNext/>
      <w:keepLines/>
      <w:widowControl w:val="0"/>
      <w:spacing w:before="240" w:after="64" w:line="317" w:lineRule="auto"/>
      <w:ind w:left="1584" w:hanging="1584"/>
      <w:jc w:val="both"/>
      <w:outlineLvl w:val="8"/>
    </w:pPr>
    <w:rPr>
      <w:rFonts w:ascii="Cambria" w:hAnsi="Cambria"/>
      <w:sz w:val="20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E503E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basedOn w:val="a0"/>
    <w:link w:val="2"/>
    <w:rsid w:val="00DE503E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aliases w:val="h3 Char,BOD 0 Char,sect1.2.3 Char,l3 Char,CT Char,l3+toc 3 Char,heading 3 Char,Sub-section Title Char,Head3 Char,3 Char,Level 3 Head Char,H3 Char,3rd level Char,level_3 Char,PIM 3 Char,Heading 3 - old Char,sect1.2.31 Char,sect1.2.32 Char"/>
    <w:basedOn w:val="a0"/>
    <w:link w:val="3"/>
    <w:rsid w:val="00DE503E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DE503E"/>
    <w:rPr>
      <w:rFonts w:ascii="Arial" w:eastAsia="黑体" w:hAnsi="Arial" w:cs="Times New Roman"/>
      <w:b/>
      <w:bCs/>
      <w:kern w:val="0"/>
      <w:sz w:val="28"/>
      <w:szCs w:val="28"/>
      <w:lang/>
    </w:rPr>
  </w:style>
  <w:style w:type="character" w:customStyle="1" w:styleId="5Char">
    <w:name w:val="标题 5 Char"/>
    <w:basedOn w:val="a0"/>
    <w:link w:val="5"/>
    <w:rsid w:val="00DE503E"/>
    <w:rPr>
      <w:rFonts w:ascii="Calibri" w:eastAsia="宋体" w:hAnsi="Calibri" w:cs="Times New Roman"/>
      <w:b/>
      <w:bCs/>
      <w:kern w:val="0"/>
      <w:sz w:val="28"/>
      <w:szCs w:val="28"/>
      <w:lang/>
    </w:rPr>
  </w:style>
  <w:style w:type="character" w:customStyle="1" w:styleId="6Char">
    <w:name w:val="标题 6 Char"/>
    <w:basedOn w:val="a0"/>
    <w:link w:val="6"/>
    <w:rsid w:val="00DE503E"/>
    <w:rPr>
      <w:rFonts w:ascii="Arial" w:eastAsia="黑体" w:hAnsi="Arial" w:cs="Times New Roman"/>
      <w:b/>
      <w:bCs/>
      <w:kern w:val="0"/>
      <w:sz w:val="24"/>
      <w:szCs w:val="24"/>
      <w:lang/>
    </w:rPr>
  </w:style>
  <w:style w:type="character" w:customStyle="1" w:styleId="7Char">
    <w:name w:val="标题 7 Char"/>
    <w:basedOn w:val="a0"/>
    <w:link w:val="7"/>
    <w:rsid w:val="00DE503E"/>
    <w:rPr>
      <w:rFonts w:ascii="Calibri" w:eastAsia="宋体" w:hAnsi="Calibri" w:cs="Times New Roman"/>
      <w:b/>
      <w:bCs/>
      <w:kern w:val="0"/>
      <w:sz w:val="24"/>
      <w:szCs w:val="24"/>
      <w:lang/>
    </w:rPr>
  </w:style>
  <w:style w:type="character" w:customStyle="1" w:styleId="8Char">
    <w:name w:val="标题 8 Char"/>
    <w:basedOn w:val="a0"/>
    <w:link w:val="8"/>
    <w:rsid w:val="00DE503E"/>
    <w:rPr>
      <w:rFonts w:ascii="Cambria" w:eastAsia="宋体" w:hAnsi="Cambria" w:cs="Times New Roman"/>
      <w:kern w:val="0"/>
      <w:sz w:val="24"/>
      <w:szCs w:val="24"/>
      <w:lang/>
    </w:rPr>
  </w:style>
  <w:style w:type="character" w:customStyle="1" w:styleId="9Char">
    <w:name w:val="标题 9 Char"/>
    <w:basedOn w:val="a0"/>
    <w:link w:val="9"/>
    <w:rsid w:val="00DE503E"/>
    <w:rPr>
      <w:rFonts w:ascii="Cambria" w:eastAsia="宋体" w:hAnsi="Cambria" w:cs="Times New Roman"/>
      <w:kern w:val="0"/>
      <w:sz w:val="20"/>
      <w:szCs w:val="21"/>
      <w:lang/>
    </w:rPr>
  </w:style>
  <w:style w:type="character" w:customStyle="1" w:styleId="hps">
    <w:name w:val="hps"/>
    <w:basedOn w:val="a0"/>
    <w:rsid w:val="00DE503E"/>
  </w:style>
  <w:style w:type="character" w:styleId="a3">
    <w:name w:val="FollowedHyperlink"/>
    <w:basedOn w:val="a0"/>
    <w:rsid w:val="00DE503E"/>
    <w:rPr>
      <w:color w:val="333333"/>
      <w:u w:val="none"/>
    </w:rPr>
  </w:style>
  <w:style w:type="character" w:customStyle="1" w:styleId="CharChar23">
    <w:name w:val=" Char Char23"/>
    <w:rsid w:val="00DE503E"/>
    <w:rPr>
      <w:rFonts w:ascii="Times New Roman" w:hAnsi="Times New Roman"/>
      <w:kern w:val="2"/>
      <w:sz w:val="28"/>
      <w:szCs w:val="24"/>
    </w:rPr>
  </w:style>
  <w:style w:type="character" w:customStyle="1" w:styleId="A20">
    <w:name w:val="A2"/>
    <w:rsid w:val="00DE503E"/>
    <w:rPr>
      <w:sz w:val="20"/>
    </w:rPr>
  </w:style>
  <w:style w:type="character" w:customStyle="1" w:styleId="ca-1">
    <w:name w:val="ca-1"/>
    <w:rsid w:val="00DE503E"/>
    <w:rPr>
      <w:rFonts w:cs="Times New Roman"/>
    </w:rPr>
  </w:style>
  <w:style w:type="character" w:customStyle="1" w:styleId="main14">
    <w:name w:val="main14"/>
    <w:basedOn w:val="a0"/>
    <w:rsid w:val="00DE503E"/>
  </w:style>
  <w:style w:type="character" w:customStyle="1" w:styleId="A4">
    <w:name w:val="A4"/>
    <w:rsid w:val="00DE503E"/>
    <w:rPr>
      <w:rFonts w:cs="新宋体"/>
      <w:color w:val="000000"/>
    </w:rPr>
  </w:style>
  <w:style w:type="character" w:customStyle="1" w:styleId="style11">
    <w:name w:val="style11"/>
    <w:rsid w:val="00DE503E"/>
    <w:rPr>
      <w:rFonts w:eastAsia="宋体"/>
      <w:kern w:val="2"/>
      <w:sz w:val="20"/>
      <w:szCs w:val="20"/>
      <w:lang w:val="en-US" w:eastAsia="zh-CN" w:bidi="ar-SA"/>
    </w:rPr>
  </w:style>
  <w:style w:type="character" w:customStyle="1" w:styleId="Char">
    <w:name w:val="脚注文本 Char"/>
    <w:link w:val="a5"/>
    <w:rsid w:val="00DE503E"/>
    <w:rPr>
      <w:sz w:val="18"/>
      <w:szCs w:val="18"/>
    </w:rPr>
  </w:style>
  <w:style w:type="character" w:customStyle="1" w:styleId="3Char1">
    <w:name w:val="标题 3 Char1"/>
    <w:link w:val="3"/>
    <w:rsid w:val="00DE503E"/>
    <w:rPr>
      <w:rFonts w:ascii="Times New Roman" w:eastAsia="宋体" w:hAnsi="Times New Roman" w:cs="Times New Roman"/>
      <w:b/>
      <w:kern w:val="0"/>
      <w:sz w:val="32"/>
      <w:szCs w:val="20"/>
      <w:lang/>
    </w:rPr>
  </w:style>
  <w:style w:type="character" w:customStyle="1" w:styleId="Char0">
    <w:name w:val="页眉 Char"/>
    <w:link w:val="a6"/>
    <w:rsid w:val="00DE503E"/>
    <w:rPr>
      <w:rFonts w:ascii="宋体" w:eastAsia="宋体"/>
      <w:sz w:val="18"/>
    </w:rPr>
  </w:style>
  <w:style w:type="character" w:customStyle="1" w:styleId="A14">
    <w:name w:val="A14"/>
    <w:rsid w:val="00DE503E"/>
    <w:rPr>
      <w:sz w:val="16"/>
    </w:rPr>
  </w:style>
  <w:style w:type="character" w:styleId="HTML">
    <w:name w:val="HTML Typewriter"/>
    <w:basedOn w:val="a0"/>
    <w:uiPriority w:val="99"/>
    <w:unhideWhenUsed/>
    <w:rsid w:val="00DE503E"/>
    <w:rPr>
      <w:rFonts w:ascii="Courier New" w:hAnsi="Courier New"/>
      <w:i w:val="0"/>
      <w:sz w:val="20"/>
    </w:rPr>
  </w:style>
  <w:style w:type="character" w:customStyle="1" w:styleId="unnamed11">
    <w:name w:val="unnamed11"/>
    <w:rsid w:val="00DE503E"/>
    <w:rPr>
      <w:sz w:val="20"/>
      <w:szCs w:val="20"/>
    </w:rPr>
  </w:style>
  <w:style w:type="character" w:customStyle="1" w:styleId="apple-style-span">
    <w:name w:val="apple-style-span"/>
    <w:rsid w:val="00DE503E"/>
    <w:rPr>
      <w:rFonts w:cs="Times New Roman"/>
    </w:rPr>
  </w:style>
  <w:style w:type="character" w:customStyle="1" w:styleId="CharChar">
    <w:name w:val="正文文本缩进 Char Char"/>
    <w:rsid w:val="00DE503E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2Char0">
    <w:name w:val="正文文本缩进 2 Char"/>
    <w:link w:val="20"/>
    <w:rsid w:val="00DE503E"/>
    <w:rPr>
      <w:rFonts w:ascii="宋体" w:eastAsia="仿宋_GB2312" w:hAnsi="Times New Roman" w:cs="Times New Roman"/>
      <w:sz w:val="28"/>
      <w:szCs w:val="20"/>
    </w:rPr>
  </w:style>
  <w:style w:type="character" w:customStyle="1" w:styleId="CharChar3">
    <w:name w:val=" Char Char3"/>
    <w:rsid w:val="00DE503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Char">
    <w:name w:val="标题 3 Char Char"/>
    <w:rsid w:val="00DE503E"/>
    <w:rPr>
      <w:rFonts w:ascii="宋体" w:eastAsia="宋体" w:hAnsi="宋体"/>
      <w:color w:val="000000"/>
      <w:kern w:val="24"/>
      <w:sz w:val="24"/>
    </w:rPr>
  </w:style>
  <w:style w:type="character" w:customStyle="1" w:styleId="f141">
    <w:name w:val="f141"/>
    <w:rsid w:val="00DE503E"/>
    <w:rPr>
      <w:sz w:val="21"/>
      <w:szCs w:val="21"/>
    </w:rPr>
  </w:style>
  <w:style w:type="character" w:customStyle="1" w:styleId="CharChar1">
    <w:name w:val="Char Char1"/>
    <w:rsid w:val="00DE503E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style141">
    <w:name w:val="style141"/>
    <w:rsid w:val="00DE503E"/>
    <w:rPr>
      <w:color w:val="76738E"/>
      <w:sz w:val="18"/>
      <w:szCs w:val="18"/>
    </w:rPr>
  </w:style>
  <w:style w:type="character" w:customStyle="1" w:styleId="15">
    <w:name w:val="15"/>
    <w:qFormat/>
    <w:rsid w:val="00DE503E"/>
    <w:rPr>
      <w:rFonts w:ascii="Times New Roman" w:hAnsi="Times New Roman" w:cs="Times New Roman" w:hint="default"/>
    </w:rPr>
  </w:style>
  <w:style w:type="character" w:customStyle="1" w:styleId="Char1">
    <w:name w:val="页眉 Char1"/>
    <w:rsid w:val="00DE503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11">
    <w:name w:val="A11"/>
    <w:rsid w:val="00DE503E"/>
    <w:rPr>
      <w:sz w:val="28"/>
    </w:rPr>
  </w:style>
  <w:style w:type="character" w:styleId="a7">
    <w:name w:val="Strong"/>
    <w:qFormat/>
    <w:rsid w:val="00DE503E"/>
    <w:rPr>
      <w:b/>
      <w:bCs/>
    </w:rPr>
  </w:style>
  <w:style w:type="character" w:customStyle="1" w:styleId="ca-2">
    <w:name w:val="ca-2"/>
    <w:rsid w:val="00DE503E"/>
    <w:rPr>
      <w:rFonts w:cs="Times New Roman"/>
    </w:rPr>
  </w:style>
  <w:style w:type="character" w:customStyle="1" w:styleId="hui">
    <w:name w:val="hui"/>
    <w:basedOn w:val="a0"/>
    <w:rsid w:val="00DE503E"/>
    <w:rPr>
      <w:color w:val="999999"/>
    </w:rPr>
  </w:style>
  <w:style w:type="character" w:customStyle="1" w:styleId="BodyText2Char">
    <w:name w:val="Body Text 2 Char"/>
    <w:locked/>
    <w:rsid w:val="00DE503E"/>
    <w:rPr>
      <w:rFonts w:eastAsia="宋体"/>
      <w:b/>
      <w:kern w:val="44"/>
      <w:sz w:val="44"/>
    </w:rPr>
  </w:style>
  <w:style w:type="character" w:styleId="a8">
    <w:name w:val="Hyperlink"/>
    <w:basedOn w:val="a0"/>
    <w:uiPriority w:val="99"/>
    <w:rsid w:val="00DE503E"/>
    <w:rPr>
      <w:color w:val="333333"/>
      <w:u w:val="none"/>
    </w:rPr>
  </w:style>
  <w:style w:type="character" w:customStyle="1" w:styleId="Char10">
    <w:name w:val="纯文本 Char1"/>
    <w:uiPriority w:val="99"/>
    <w:semiHidden/>
    <w:rsid w:val="00DE503E"/>
    <w:rPr>
      <w:rFonts w:ascii="宋体" w:eastAsia="宋体" w:hAnsi="Courier New" w:cs="Courier New"/>
      <w:kern w:val="0"/>
      <w:szCs w:val="21"/>
    </w:rPr>
  </w:style>
  <w:style w:type="character" w:styleId="a9">
    <w:name w:val="page number"/>
    <w:basedOn w:val="a0"/>
    <w:rsid w:val="00DE503E"/>
  </w:style>
  <w:style w:type="character" w:customStyle="1" w:styleId="Char2">
    <w:name w:val="日期 Char"/>
    <w:link w:val="aa"/>
    <w:rsid w:val="00DE503E"/>
    <w:rPr>
      <w:rFonts w:ascii="Times New Roman" w:eastAsia="仿宋_GB2312" w:hAnsi="Times New Roman" w:cs="Times New Roman"/>
      <w:sz w:val="32"/>
      <w:szCs w:val="20"/>
    </w:rPr>
  </w:style>
  <w:style w:type="character" w:customStyle="1" w:styleId="bord3">
    <w:name w:val="bord3"/>
    <w:basedOn w:val="a0"/>
    <w:rsid w:val="00DE503E"/>
  </w:style>
  <w:style w:type="character" w:customStyle="1" w:styleId="atn">
    <w:name w:val="atn"/>
    <w:basedOn w:val="a0"/>
    <w:rsid w:val="00DE503E"/>
  </w:style>
  <w:style w:type="character" w:styleId="ab">
    <w:name w:val="annotation reference"/>
    <w:rsid w:val="00DE503E"/>
    <w:rPr>
      <w:sz w:val="21"/>
      <w:szCs w:val="21"/>
    </w:rPr>
  </w:style>
  <w:style w:type="character" w:customStyle="1" w:styleId="3315CharChar">
    <w:name w:val="样式 小四 段前: 3 磅 段后: 3 磅 行距: 1.5 倍行距 Char Char"/>
    <w:link w:val="3315"/>
    <w:rsid w:val="00DE503E"/>
    <w:rPr>
      <w:rFonts w:eastAsia="宋体" w:cs="宋体"/>
      <w:sz w:val="24"/>
    </w:rPr>
  </w:style>
  <w:style w:type="character" w:styleId="ac">
    <w:name w:val="Emphasis"/>
    <w:qFormat/>
    <w:rsid w:val="00DE503E"/>
    <w:rPr>
      <w:i w:val="0"/>
      <w:iCs w:val="0"/>
      <w:color w:val="CC0000"/>
    </w:rPr>
  </w:style>
  <w:style w:type="character" w:customStyle="1" w:styleId="unnamed111">
    <w:name w:val="unnamed111"/>
    <w:rsid w:val="00DE503E"/>
    <w:rPr>
      <w:sz w:val="18"/>
      <w:szCs w:val="18"/>
    </w:rPr>
  </w:style>
  <w:style w:type="character" w:customStyle="1" w:styleId="A80">
    <w:name w:val="A8"/>
    <w:rsid w:val="00DE503E"/>
    <w:rPr>
      <w:sz w:val="22"/>
    </w:rPr>
  </w:style>
  <w:style w:type="character" w:customStyle="1" w:styleId="2CharChar1">
    <w:name w:val="样式2 Char Char1"/>
    <w:rsid w:val="00DE503E"/>
    <w:rPr>
      <w:rFonts w:eastAsia="宋体"/>
      <w:kern w:val="2"/>
      <w:sz w:val="18"/>
      <w:lang w:val="en-US" w:eastAsia="zh-CN" w:bidi="ar-SA"/>
    </w:rPr>
  </w:style>
  <w:style w:type="character" w:customStyle="1" w:styleId="Char11">
    <w:name w:val="正文文本缩进 Char1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character" w:customStyle="1" w:styleId="Char3">
    <w:name w:val="标书正文 Char"/>
    <w:link w:val="ad"/>
    <w:rsid w:val="00DE503E"/>
    <w:rPr>
      <w:rFonts w:ascii="宋体" w:eastAsia="宋体" w:hAnsi="宋体" w:cs="Times New Roman"/>
      <w:kern w:val="0"/>
      <w:sz w:val="24"/>
      <w:szCs w:val="24"/>
    </w:rPr>
  </w:style>
  <w:style w:type="character" w:styleId="ae">
    <w:name w:val="footnote reference"/>
    <w:rsid w:val="00DE503E"/>
    <w:rPr>
      <w:vertAlign w:val="superscript"/>
    </w:rPr>
  </w:style>
  <w:style w:type="character" w:customStyle="1" w:styleId="Char4">
    <w:name w:val="正文文本缩进 Char"/>
    <w:link w:val="af"/>
    <w:rsid w:val="00DE503E"/>
    <w:rPr>
      <w:rFonts w:ascii="宋体"/>
      <w:sz w:val="28"/>
    </w:rPr>
  </w:style>
  <w:style w:type="character" w:customStyle="1" w:styleId="A15">
    <w:name w:val="A15"/>
    <w:rsid w:val="00DE503E"/>
    <w:rPr>
      <w:rFonts w:ascii="宋体" w:eastAsia="宋体" w:hAnsi="宋体"/>
      <w:sz w:val="18"/>
      <w:u w:val="single"/>
    </w:rPr>
  </w:style>
  <w:style w:type="character" w:customStyle="1" w:styleId="A12">
    <w:name w:val="A12"/>
    <w:rsid w:val="00DE503E"/>
    <w:rPr>
      <w:rFonts w:ascii="宋体" w:eastAsia="宋体" w:hAnsi="宋体"/>
      <w:sz w:val="18"/>
    </w:rPr>
  </w:style>
  <w:style w:type="character" w:customStyle="1" w:styleId="2Char1">
    <w:name w:val="正文首行缩进 2 Char1"/>
    <w:basedOn w:val="Char4"/>
    <w:link w:val="21"/>
    <w:rsid w:val="00DE503E"/>
  </w:style>
  <w:style w:type="character" w:customStyle="1" w:styleId="wj1">
    <w:name w:val="wj1"/>
    <w:rsid w:val="00DE503E"/>
    <w:rPr>
      <w:strike w:val="0"/>
      <w:dstrike w:val="0"/>
      <w:color w:val="000000"/>
      <w:sz w:val="18"/>
      <w:szCs w:val="18"/>
      <w:u w:val="none"/>
    </w:rPr>
  </w:style>
  <w:style w:type="character" w:customStyle="1" w:styleId="CharChar0">
    <w:name w:val="表格 Char Char"/>
    <w:link w:val="af0"/>
    <w:rsid w:val="00DE503E"/>
    <w:rPr>
      <w:rFonts w:ascii="Times New Roman" w:hAnsi="Times New Roman"/>
      <w:sz w:val="24"/>
      <w:szCs w:val="24"/>
    </w:rPr>
  </w:style>
  <w:style w:type="character" w:customStyle="1" w:styleId="Char12">
    <w:name w:val="脚注文本 Char1"/>
    <w:uiPriority w:val="99"/>
    <w:semiHidden/>
    <w:rsid w:val="00DE503E"/>
    <w:rPr>
      <w:rFonts w:ascii="Times New Roman" w:hAnsi="Times New Roman"/>
      <w:sz w:val="18"/>
      <w:szCs w:val="18"/>
    </w:rPr>
  </w:style>
  <w:style w:type="character" w:customStyle="1" w:styleId="CharCharCharCharCharCharCharCharChar">
    <w:name w:val=" Char Char Char Char Char Char Char Char Char"/>
    <w:link w:val="Char5"/>
    <w:rsid w:val="00DE503E"/>
    <w:rPr>
      <w:rFonts w:ascii="Tahoma" w:hAnsi="Tahoma"/>
      <w:sz w:val="24"/>
      <w:shd w:val="clear" w:color="auto" w:fill="000080"/>
    </w:rPr>
  </w:style>
  <w:style w:type="character" w:customStyle="1" w:styleId="A70">
    <w:name w:val="A7"/>
    <w:rsid w:val="00DE503E"/>
    <w:rPr>
      <w:sz w:val="16"/>
    </w:rPr>
  </w:style>
  <w:style w:type="character" w:customStyle="1" w:styleId="hui1">
    <w:name w:val="hui1"/>
    <w:basedOn w:val="a0"/>
    <w:rsid w:val="00DE503E"/>
    <w:rPr>
      <w:color w:val="999999"/>
    </w:rPr>
  </w:style>
  <w:style w:type="character" w:customStyle="1" w:styleId="Char13">
    <w:name w:val="批注框文本 Char1"/>
    <w:uiPriority w:val="99"/>
    <w:semiHidden/>
    <w:rsid w:val="00DE503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6">
    <w:name w:val="正文文本 Char"/>
    <w:link w:val="af1"/>
    <w:rsid w:val="00DE503E"/>
    <w:rPr>
      <w:rFonts w:ascii="Times New Roman" w:eastAsia="宋体" w:hAnsi="Times New Roman" w:cs="Times New Roman"/>
      <w:kern w:val="0"/>
      <w:szCs w:val="20"/>
    </w:rPr>
  </w:style>
  <w:style w:type="character" w:customStyle="1" w:styleId="A17">
    <w:name w:val="A17"/>
    <w:rsid w:val="00DE503E"/>
    <w:rPr>
      <w:rFonts w:ascii="宋体" w:eastAsia="宋体" w:hAnsi="宋体"/>
      <w:sz w:val="10"/>
    </w:rPr>
  </w:style>
  <w:style w:type="character" w:customStyle="1" w:styleId="A16">
    <w:name w:val="A16"/>
    <w:rsid w:val="00DE503E"/>
    <w:rPr>
      <w:rFonts w:ascii="宋体" w:eastAsia="宋体" w:hAnsi="宋体"/>
      <w:sz w:val="10"/>
    </w:rPr>
  </w:style>
  <w:style w:type="character" w:customStyle="1" w:styleId="H2Char">
    <w:name w:val="H2 Char"/>
    <w:aliases w:val="h2 Char,Underrubrik1 Char,prop2 Char,标题 1.1 Char,Heading 2 Hidden Char,Heading 2 CCBS Char,heading 2 Char,第一章 标题 2 Char,ISO1 Char,sect 1.2 Char,L2 Char,UNDERRUBRIK 1-2 Char,Level 2 Topic Heading Char,2nd level Char,Titre2 Char,l2 Char,2 Char"/>
    <w:rsid w:val="00DE503E"/>
    <w:rPr>
      <w:rFonts w:eastAsia="宋体"/>
      <w:b/>
      <w:kern w:val="10"/>
      <w:sz w:val="28"/>
      <w:lang w:val="en-US" w:eastAsia="zh-CN" w:bidi="ar-SA"/>
    </w:rPr>
  </w:style>
  <w:style w:type="character" w:customStyle="1" w:styleId="Char20">
    <w:name w:val="批注文字 Char2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character" w:customStyle="1" w:styleId="Char7">
    <w:name w:val="文档结构图 Char"/>
    <w:link w:val="af2"/>
    <w:rsid w:val="00DE503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4">
    <w:name w:val="正文缩进 Char1"/>
    <w:aliases w:val="表正文 Char1,正文非缩进 Char1,特点 Char1,body text Char,鋘drad Char,???änd Char,Body Text(ch) Char,段1 Char,正文缩进 Char Char,缩进 Char,ALT+Z Char,bt Char,?y????×? Char,?y???? Char,?y????? Char,???? Char,建议书标准 Char,正文双线 Char,水上软件 Char,表正文 Char Char"/>
    <w:rsid w:val="00DE503E"/>
    <w:rPr>
      <w:rFonts w:eastAsia="宋体"/>
      <w:kern w:val="2"/>
      <w:sz w:val="21"/>
      <w:lang w:val="en-US" w:eastAsia="zh-CN" w:bidi="ar-SA"/>
    </w:rPr>
  </w:style>
  <w:style w:type="character" w:customStyle="1" w:styleId="2Char2">
    <w:name w:val="正文首行缩进 2 Char2"/>
    <w:basedOn w:val="Char11"/>
    <w:uiPriority w:val="99"/>
    <w:semiHidden/>
    <w:rsid w:val="00DE503E"/>
  </w:style>
  <w:style w:type="character" w:customStyle="1" w:styleId="Char8">
    <w:name w:val="页脚 Char"/>
    <w:link w:val="af3"/>
    <w:uiPriority w:val="99"/>
    <w:rsid w:val="00DE503E"/>
    <w:rPr>
      <w:rFonts w:ascii="宋体" w:eastAsia="宋体"/>
      <w:sz w:val="18"/>
    </w:rPr>
  </w:style>
  <w:style w:type="character" w:customStyle="1" w:styleId="A13">
    <w:name w:val="A13"/>
    <w:rsid w:val="00DE503E"/>
    <w:rPr>
      <w:sz w:val="16"/>
    </w:rPr>
  </w:style>
  <w:style w:type="character" w:customStyle="1" w:styleId="Char15">
    <w:name w:val="批注主题 Char1"/>
    <w:uiPriority w:val="99"/>
    <w:semiHidden/>
    <w:rsid w:val="00DE503E"/>
    <w:rPr>
      <w:rFonts w:ascii="Times New Roman" w:eastAsia="宋体" w:hAnsi="Times New Roman" w:cs="Times New Roman"/>
      <w:b/>
      <w:bCs/>
      <w:kern w:val="0"/>
      <w:szCs w:val="20"/>
    </w:rPr>
  </w:style>
  <w:style w:type="character" w:customStyle="1" w:styleId="Char9">
    <w:name w:val="纯文本 Char"/>
    <w:link w:val="af4"/>
    <w:rsid w:val="00DE503E"/>
    <w:rPr>
      <w:rFonts w:ascii="宋体" w:eastAsia="宋体" w:hAnsi="Courier New"/>
      <w:spacing w:val="-8"/>
      <w:sz w:val="24"/>
    </w:rPr>
  </w:style>
  <w:style w:type="character" w:customStyle="1" w:styleId="3Char0">
    <w:name w:val="正文文本缩进 3 Char"/>
    <w:link w:val="30"/>
    <w:rsid w:val="00DE503E"/>
    <w:rPr>
      <w:rFonts w:ascii="仿宋_GB2312" w:eastAsia="仿宋_GB2312" w:hAnsi="Times New Roman" w:cs="Times New Roman"/>
      <w:sz w:val="30"/>
      <w:szCs w:val="20"/>
    </w:rPr>
  </w:style>
  <w:style w:type="character" w:customStyle="1" w:styleId="Chara">
    <w:name w:val="正文首行缩进 Char"/>
    <w:basedOn w:val="Char6"/>
    <w:link w:val="af5"/>
    <w:rsid w:val="00DE503E"/>
  </w:style>
  <w:style w:type="character" w:customStyle="1" w:styleId="CharChar2">
    <w:name w:val="Char Char"/>
    <w:rsid w:val="00DE503E"/>
    <w:rPr>
      <w:rFonts w:ascii="Arial" w:eastAsia="宋体" w:hAnsi="Arial"/>
      <w:b/>
      <w:kern w:val="2"/>
      <w:sz w:val="32"/>
      <w:lang w:val="en-US" w:eastAsia="zh-CN"/>
    </w:rPr>
  </w:style>
  <w:style w:type="character" w:customStyle="1" w:styleId="A60">
    <w:name w:val="A6"/>
    <w:rsid w:val="00DE503E"/>
    <w:rPr>
      <w:sz w:val="20"/>
    </w:rPr>
  </w:style>
  <w:style w:type="character" w:customStyle="1" w:styleId="Char16">
    <w:name w:val="页脚 Char1"/>
    <w:uiPriority w:val="99"/>
    <w:semiHidden/>
    <w:rsid w:val="00DE503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7">
    <w:name w:val="批注文字 Char1"/>
    <w:rsid w:val="00DE503E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a-3">
    <w:name w:val="ca-3"/>
    <w:rsid w:val="00DE503E"/>
    <w:rPr>
      <w:rFonts w:cs="Times New Roman"/>
    </w:rPr>
  </w:style>
  <w:style w:type="character" w:customStyle="1" w:styleId="Charb">
    <w:name w:val="正文缩进 Char"/>
    <w:link w:val="af6"/>
    <w:rsid w:val="00DE503E"/>
    <w:rPr>
      <w:rFonts w:eastAsia="宋体"/>
    </w:rPr>
  </w:style>
  <w:style w:type="character" w:customStyle="1" w:styleId="2Char10">
    <w:name w:val="正文文本 2 Char1"/>
    <w:semiHidden/>
    <w:rsid w:val="00DE503E"/>
    <w:rPr>
      <w:rFonts w:cs="Times New Roman"/>
    </w:rPr>
  </w:style>
  <w:style w:type="character" w:customStyle="1" w:styleId="Charc">
    <w:name w:val="_正文段落 Char"/>
    <w:link w:val="af7"/>
    <w:rsid w:val="00DE503E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textfont1">
    <w:name w:val="textfont1"/>
    <w:rsid w:val="00DE503E"/>
    <w:rPr>
      <w:sz w:val="22"/>
    </w:rPr>
  </w:style>
  <w:style w:type="character" w:customStyle="1" w:styleId="Chard">
    <w:name w:val="批注框文本 Char"/>
    <w:link w:val="af8"/>
    <w:rsid w:val="00DE503E"/>
    <w:rPr>
      <w:sz w:val="18"/>
      <w:szCs w:val="18"/>
    </w:rPr>
  </w:style>
  <w:style w:type="character" w:customStyle="1" w:styleId="Chare">
    <w:name w:val="批注文字 Char"/>
    <w:rsid w:val="00DE503E"/>
    <w:rPr>
      <w:rFonts w:eastAsia="宋体"/>
    </w:rPr>
  </w:style>
  <w:style w:type="character" w:customStyle="1" w:styleId="A18">
    <w:name w:val="A18"/>
    <w:rsid w:val="00DE503E"/>
    <w:rPr>
      <w:sz w:val="20"/>
    </w:rPr>
  </w:style>
  <w:style w:type="character" w:customStyle="1" w:styleId="3CharCharChar">
    <w:name w:val="标书标题 3 Char Char Char"/>
    <w:rsid w:val="00DE503E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2Char3">
    <w:name w:val="正文文本 2 Char"/>
    <w:link w:val="22"/>
    <w:rsid w:val="00DE503E"/>
    <w:rPr>
      <w:rFonts w:ascii="Times New Roman" w:eastAsia="宋体" w:hAnsi="Times New Roman" w:cs="Times New Roman"/>
      <w:sz w:val="28"/>
      <w:szCs w:val="20"/>
    </w:rPr>
  </w:style>
  <w:style w:type="character" w:customStyle="1" w:styleId="Charf">
    <w:name w:val="信息标题 Char"/>
    <w:link w:val="af9"/>
    <w:rsid w:val="00DE503E"/>
    <w:rPr>
      <w:rFonts w:ascii="Arial" w:eastAsia="宋体" w:hAnsi="Arial" w:cs="Times New Roman"/>
      <w:spacing w:val="-5"/>
      <w:kern w:val="0"/>
      <w:sz w:val="20"/>
      <w:szCs w:val="20"/>
    </w:rPr>
  </w:style>
  <w:style w:type="character" w:customStyle="1" w:styleId="Charf0">
    <w:name w:val="批注主题 Char"/>
    <w:link w:val="afa"/>
    <w:rsid w:val="00DE503E"/>
    <w:rPr>
      <w:rFonts w:eastAsia="宋体"/>
      <w:b/>
      <w:bCs/>
    </w:rPr>
  </w:style>
  <w:style w:type="character" w:customStyle="1" w:styleId="shorttext">
    <w:name w:val="short_text"/>
    <w:basedOn w:val="a0"/>
    <w:rsid w:val="00DE503E"/>
  </w:style>
  <w:style w:type="character" w:customStyle="1" w:styleId="2Char4">
    <w:name w:val="正文首行缩进 2 Char"/>
    <w:basedOn w:val="CharChar"/>
    <w:rsid w:val="00DE503E"/>
  </w:style>
  <w:style w:type="character" w:customStyle="1" w:styleId="Char21">
    <w:name w:val="纯文本 Char2"/>
    <w:rsid w:val="00DE503E"/>
    <w:rPr>
      <w:rFonts w:ascii="宋体" w:eastAsia="宋体" w:hAnsi="Courier New"/>
      <w:spacing w:val="-8"/>
      <w:kern w:val="2"/>
      <w:sz w:val="24"/>
      <w:lang w:val="en-US" w:eastAsia="zh-CN" w:bidi="ar-SA"/>
    </w:rPr>
  </w:style>
  <w:style w:type="character" w:customStyle="1" w:styleId="3Char2">
    <w:name w:val="正文文本 3 Char"/>
    <w:link w:val="31"/>
    <w:rsid w:val="00DE503E"/>
    <w:rPr>
      <w:rFonts w:ascii="宋体" w:eastAsia="宋体" w:hAnsi="Times New Roman" w:cs="Times New Roman"/>
      <w:sz w:val="28"/>
      <w:szCs w:val="20"/>
    </w:rPr>
  </w:style>
  <w:style w:type="character" w:customStyle="1" w:styleId="bord">
    <w:name w:val="bord"/>
    <w:basedOn w:val="a0"/>
    <w:rsid w:val="00DE503E"/>
  </w:style>
  <w:style w:type="character" w:customStyle="1" w:styleId="CharChar4">
    <w:name w:val="列出段落 Char Char"/>
    <w:link w:val="ListParagraph"/>
    <w:rsid w:val="00DE503E"/>
    <w:rPr>
      <w:rFonts w:ascii="Times New Roman" w:hAnsi="Times New Roman"/>
      <w:szCs w:val="24"/>
    </w:rPr>
  </w:style>
  <w:style w:type="paragraph" w:styleId="af">
    <w:name w:val="Body Text Indent"/>
    <w:basedOn w:val="a"/>
    <w:link w:val="Char4"/>
    <w:rsid w:val="00DE503E"/>
    <w:pPr>
      <w:widowControl w:val="0"/>
      <w:ind w:firstLine="630"/>
      <w:jc w:val="both"/>
    </w:pPr>
    <w:rPr>
      <w:rFonts w:ascii="宋体" w:eastAsiaTheme="minorEastAsia" w:hAnsiTheme="minorHAnsi" w:cstheme="minorBidi"/>
      <w:kern w:val="2"/>
      <w:sz w:val="28"/>
      <w:szCs w:val="22"/>
    </w:rPr>
  </w:style>
  <w:style w:type="character" w:customStyle="1" w:styleId="Char22">
    <w:name w:val="正文文本缩进 Char2"/>
    <w:basedOn w:val="a0"/>
    <w:link w:val="af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paragraph" w:styleId="a5">
    <w:name w:val="footnote text"/>
    <w:basedOn w:val="a"/>
    <w:link w:val="Char"/>
    <w:rsid w:val="00DE503E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3">
    <w:name w:val="脚注文本 Char2"/>
    <w:basedOn w:val="a0"/>
    <w:link w:val="a5"/>
    <w:uiPriority w:val="99"/>
    <w:semiHidden/>
    <w:rsid w:val="00DE503E"/>
    <w:rPr>
      <w:rFonts w:ascii="Times New Roman" w:eastAsia="宋体" w:hAnsi="Times New Roman" w:cs="Times New Roman"/>
      <w:kern w:val="0"/>
      <w:sz w:val="18"/>
      <w:szCs w:val="18"/>
    </w:rPr>
  </w:style>
  <w:style w:type="paragraph" w:styleId="af3">
    <w:name w:val="footer"/>
    <w:basedOn w:val="a"/>
    <w:link w:val="Char8"/>
    <w:uiPriority w:val="99"/>
    <w:qFormat/>
    <w:rsid w:val="00DE503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宋体" w:hAnsiTheme="minorHAnsi" w:cstheme="minorBidi"/>
      <w:kern w:val="2"/>
      <w:sz w:val="18"/>
      <w:szCs w:val="22"/>
    </w:rPr>
  </w:style>
  <w:style w:type="character" w:customStyle="1" w:styleId="Char24">
    <w:name w:val="页脚 Char2"/>
    <w:basedOn w:val="a0"/>
    <w:link w:val="af3"/>
    <w:uiPriority w:val="99"/>
    <w:semiHidden/>
    <w:rsid w:val="00DE503E"/>
    <w:rPr>
      <w:rFonts w:ascii="Times New Roman" w:eastAsia="宋体" w:hAnsi="Times New Roman" w:cs="Times New Roman"/>
      <w:kern w:val="0"/>
      <w:sz w:val="18"/>
      <w:szCs w:val="18"/>
    </w:rPr>
  </w:style>
  <w:style w:type="paragraph" w:styleId="20">
    <w:name w:val="Body Text Indent 2"/>
    <w:basedOn w:val="a"/>
    <w:link w:val="2Char0"/>
    <w:rsid w:val="00DE503E"/>
    <w:pPr>
      <w:widowControl w:val="0"/>
      <w:spacing w:before="120"/>
      <w:ind w:firstLine="525"/>
      <w:jc w:val="both"/>
    </w:pPr>
    <w:rPr>
      <w:rFonts w:ascii="宋体" w:eastAsia="仿宋_GB2312"/>
      <w:kern w:val="2"/>
      <w:sz w:val="28"/>
    </w:rPr>
  </w:style>
  <w:style w:type="character" w:customStyle="1" w:styleId="2Char11">
    <w:name w:val="正文文本缩进 2 Char1"/>
    <w:basedOn w:val="a0"/>
    <w:link w:val="20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paragraph" w:styleId="70">
    <w:name w:val="toc 7"/>
    <w:basedOn w:val="a"/>
    <w:next w:val="a"/>
    <w:rsid w:val="00DE503E"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50">
    <w:name w:val="toc 5"/>
    <w:basedOn w:val="a"/>
    <w:next w:val="a"/>
    <w:rsid w:val="00DE503E"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Body Text 3"/>
    <w:basedOn w:val="a"/>
    <w:link w:val="3Char2"/>
    <w:rsid w:val="00DE503E"/>
    <w:pPr>
      <w:widowControl w:val="0"/>
      <w:jc w:val="center"/>
    </w:pPr>
    <w:rPr>
      <w:rFonts w:ascii="宋体"/>
      <w:kern w:val="2"/>
      <w:sz w:val="28"/>
    </w:rPr>
  </w:style>
  <w:style w:type="character" w:customStyle="1" w:styleId="3Char10">
    <w:name w:val="正文文本 3 Char1"/>
    <w:basedOn w:val="a0"/>
    <w:link w:val="31"/>
    <w:uiPriority w:val="99"/>
    <w:semiHidden/>
    <w:rsid w:val="00DE503E"/>
    <w:rPr>
      <w:rFonts w:ascii="Times New Roman" w:eastAsia="宋体" w:hAnsi="Times New Roman" w:cs="Times New Roman"/>
      <w:kern w:val="0"/>
      <w:sz w:val="16"/>
      <w:szCs w:val="16"/>
    </w:rPr>
  </w:style>
  <w:style w:type="paragraph" w:styleId="40">
    <w:name w:val="toc 4"/>
    <w:basedOn w:val="a"/>
    <w:next w:val="a"/>
    <w:rsid w:val="00DE503E"/>
    <w:pPr>
      <w:widowControl w:val="0"/>
      <w:ind w:leftChars="600" w:left="1260"/>
      <w:jc w:val="both"/>
    </w:pPr>
    <w:rPr>
      <w:kern w:val="2"/>
    </w:rPr>
  </w:style>
  <w:style w:type="paragraph" w:styleId="af2">
    <w:name w:val="Document Map"/>
    <w:basedOn w:val="a"/>
    <w:link w:val="Char7"/>
    <w:unhideWhenUsed/>
    <w:rsid w:val="00DE503E"/>
    <w:rPr>
      <w:rFonts w:ascii="宋体"/>
      <w:sz w:val="18"/>
      <w:szCs w:val="18"/>
    </w:rPr>
  </w:style>
  <w:style w:type="character" w:customStyle="1" w:styleId="Char18">
    <w:name w:val="文档结构图 Char1"/>
    <w:basedOn w:val="a0"/>
    <w:link w:val="af2"/>
    <w:uiPriority w:val="99"/>
    <w:semiHidden/>
    <w:rsid w:val="00DE503E"/>
    <w:rPr>
      <w:rFonts w:ascii="宋体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qFormat/>
    <w:rsid w:val="00DE50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宋体" w:hAnsiTheme="minorHAnsi" w:cstheme="minorBidi"/>
      <w:kern w:val="2"/>
      <w:sz w:val="18"/>
      <w:szCs w:val="22"/>
    </w:rPr>
  </w:style>
  <w:style w:type="character" w:customStyle="1" w:styleId="Char25">
    <w:name w:val="页眉 Char2"/>
    <w:basedOn w:val="a0"/>
    <w:link w:val="a6"/>
    <w:uiPriority w:val="99"/>
    <w:semiHidden/>
    <w:rsid w:val="00DE503E"/>
    <w:rPr>
      <w:rFonts w:ascii="Times New Roman" w:eastAsia="宋体" w:hAnsi="Times New Roman" w:cs="Times New Roman"/>
      <w:kern w:val="0"/>
      <w:sz w:val="18"/>
      <w:szCs w:val="18"/>
    </w:rPr>
  </w:style>
  <w:style w:type="paragraph" w:styleId="af8">
    <w:name w:val="Balloon Text"/>
    <w:basedOn w:val="a"/>
    <w:link w:val="Chard"/>
    <w:rsid w:val="00DE503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6">
    <w:name w:val="批注框文本 Char2"/>
    <w:basedOn w:val="a0"/>
    <w:link w:val="af8"/>
    <w:uiPriority w:val="99"/>
    <w:semiHidden/>
    <w:rsid w:val="00DE503E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Date"/>
    <w:basedOn w:val="a"/>
    <w:next w:val="a"/>
    <w:link w:val="Char2"/>
    <w:rsid w:val="00DE503E"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19">
    <w:name w:val="日期 Char1"/>
    <w:basedOn w:val="a0"/>
    <w:link w:val="aa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paragraph" w:styleId="af1">
    <w:name w:val="Body Text"/>
    <w:basedOn w:val="a"/>
    <w:link w:val="Char6"/>
    <w:unhideWhenUsed/>
    <w:rsid w:val="00DE503E"/>
    <w:pPr>
      <w:spacing w:after="120"/>
    </w:pPr>
  </w:style>
  <w:style w:type="character" w:customStyle="1" w:styleId="Char1a">
    <w:name w:val="正文文本 Char1"/>
    <w:basedOn w:val="a0"/>
    <w:link w:val="af1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paragraph" w:styleId="afb">
    <w:name w:val="annotation text"/>
    <w:basedOn w:val="a"/>
    <w:link w:val="Char30"/>
    <w:unhideWhenUsed/>
    <w:rsid w:val="00DE503E"/>
  </w:style>
  <w:style w:type="character" w:customStyle="1" w:styleId="Char30">
    <w:name w:val="批注文字 Char3"/>
    <w:basedOn w:val="a0"/>
    <w:link w:val="afb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paragraph" w:styleId="afa">
    <w:name w:val="annotation subject"/>
    <w:basedOn w:val="afb"/>
    <w:next w:val="afb"/>
    <w:link w:val="Charf0"/>
    <w:rsid w:val="00DE503E"/>
    <w:rPr>
      <w:rFonts w:asciiTheme="minorHAnsi" w:hAnsiTheme="minorHAnsi" w:cstheme="minorBidi"/>
      <w:b/>
      <w:bCs/>
      <w:kern w:val="2"/>
      <w:szCs w:val="22"/>
    </w:rPr>
  </w:style>
  <w:style w:type="character" w:customStyle="1" w:styleId="Char27">
    <w:name w:val="批注主题 Char2"/>
    <w:basedOn w:val="Char30"/>
    <w:link w:val="afa"/>
    <w:uiPriority w:val="99"/>
    <w:semiHidden/>
    <w:rsid w:val="00DE503E"/>
    <w:rPr>
      <w:b/>
      <w:bCs/>
    </w:rPr>
  </w:style>
  <w:style w:type="paragraph" w:styleId="21">
    <w:name w:val="Body Text First Indent 2"/>
    <w:basedOn w:val="af"/>
    <w:link w:val="2Char1"/>
    <w:rsid w:val="00DE503E"/>
    <w:pPr>
      <w:widowControl/>
      <w:spacing w:after="120"/>
      <w:ind w:leftChars="200" w:left="420" w:firstLineChars="200" w:firstLine="420"/>
      <w:jc w:val="left"/>
    </w:pPr>
  </w:style>
  <w:style w:type="character" w:customStyle="1" w:styleId="2Char30">
    <w:name w:val="正文首行缩进 2 Char3"/>
    <w:basedOn w:val="Char22"/>
    <w:link w:val="21"/>
    <w:uiPriority w:val="99"/>
    <w:semiHidden/>
    <w:rsid w:val="00DE503E"/>
  </w:style>
  <w:style w:type="paragraph" w:styleId="af4">
    <w:name w:val="Plain Text"/>
    <w:basedOn w:val="a"/>
    <w:link w:val="Char9"/>
    <w:rsid w:val="00DE503E"/>
    <w:pPr>
      <w:widowControl w:val="0"/>
      <w:spacing w:line="360" w:lineRule="auto"/>
      <w:jc w:val="both"/>
    </w:pPr>
    <w:rPr>
      <w:rFonts w:ascii="宋体" w:hAnsi="Courier New" w:cstheme="minorBidi"/>
      <w:spacing w:val="-8"/>
      <w:kern w:val="2"/>
      <w:sz w:val="24"/>
      <w:szCs w:val="22"/>
    </w:rPr>
  </w:style>
  <w:style w:type="character" w:customStyle="1" w:styleId="Char31">
    <w:name w:val="纯文本 Char3"/>
    <w:basedOn w:val="a0"/>
    <w:link w:val="af4"/>
    <w:uiPriority w:val="99"/>
    <w:semiHidden/>
    <w:rsid w:val="00DE503E"/>
    <w:rPr>
      <w:rFonts w:ascii="宋体" w:eastAsia="宋体" w:hAnsi="Courier New" w:cs="Courier New"/>
      <w:kern w:val="0"/>
      <w:szCs w:val="21"/>
    </w:rPr>
  </w:style>
  <w:style w:type="paragraph" w:styleId="23">
    <w:name w:val="List 2"/>
    <w:basedOn w:val="a"/>
    <w:rsid w:val="00DE503E"/>
    <w:pPr>
      <w:widowControl w:val="0"/>
      <w:ind w:leftChars="200" w:left="100" w:hangingChars="200" w:hanging="200"/>
      <w:jc w:val="both"/>
    </w:pPr>
    <w:rPr>
      <w:kern w:val="2"/>
      <w:szCs w:val="24"/>
    </w:rPr>
  </w:style>
  <w:style w:type="paragraph" w:styleId="af6">
    <w:name w:val="Normal Indent"/>
    <w:basedOn w:val="a"/>
    <w:link w:val="Charb"/>
    <w:rsid w:val="00DE503E"/>
    <w:pPr>
      <w:widowControl w:val="0"/>
      <w:ind w:firstLine="420"/>
      <w:jc w:val="both"/>
    </w:pPr>
    <w:rPr>
      <w:rFonts w:asciiTheme="minorHAnsi" w:hAnsiTheme="minorHAnsi" w:cstheme="minorBidi"/>
      <w:kern w:val="2"/>
      <w:szCs w:val="22"/>
    </w:rPr>
  </w:style>
  <w:style w:type="paragraph" w:customStyle="1" w:styleId="-">
    <w:name w:val="星非-大悬挂"/>
    <w:basedOn w:val="a"/>
    <w:rsid w:val="00DE503E"/>
    <w:pPr>
      <w:widowControl w:val="0"/>
      <w:spacing w:line="460" w:lineRule="exact"/>
      <w:ind w:leftChars="140" w:left="1137" w:hangingChars="320" w:hanging="859"/>
    </w:pPr>
    <w:rPr>
      <w:rFonts w:ascii="宋体" w:eastAsia="仿宋_GB2312" w:hAnsi="宋体" w:cs="宋体"/>
      <w:kern w:val="2"/>
      <w:sz w:val="28"/>
    </w:rPr>
  </w:style>
  <w:style w:type="paragraph" w:customStyle="1" w:styleId="41">
    <w:name w:val="标书标题 4"/>
    <w:basedOn w:val="3Char3"/>
    <w:rsid w:val="00DE503E"/>
    <w:pPr>
      <w:numPr>
        <w:ilvl w:val="3"/>
      </w:numPr>
      <w:tabs>
        <w:tab w:val="clear" w:pos="720"/>
        <w:tab w:val="clear" w:pos="1680"/>
        <w:tab w:val="left" w:pos="1080"/>
      </w:tabs>
    </w:pPr>
    <w:rPr>
      <w:szCs w:val="28"/>
    </w:rPr>
  </w:style>
  <w:style w:type="paragraph" w:styleId="10">
    <w:name w:val="toc 1"/>
    <w:basedOn w:val="a"/>
    <w:next w:val="a"/>
    <w:uiPriority w:val="39"/>
    <w:rsid w:val="00DE503E"/>
    <w:pPr>
      <w:spacing w:before="120" w:after="120"/>
    </w:pPr>
    <w:rPr>
      <w:b/>
      <w:bCs/>
      <w:caps/>
      <w:sz w:val="20"/>
    </w:rPr>
  </w:style>
  <w:style w:type="paragraph" w:styleId="80">
    <w:name w:val="toc 8"/>
    <w:basedOn w:val="a"/>
    <w:next w:val="a"/>
    <w:rsid w:val="00DE503E"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f5">
    <w:name w:val="Body Text First Indent"/>
    <w:basedOn w:val="af1"/>
    <w:link w:val="Chara"/>
    <w:rsid w:val="00DE503E"/>
    <w:pPr>
      <w:ind w:firstLineChars="100" w:firstLine="420"/>
    </w:pPr>
  </w:style>
  <w:style w:type="character" w:customStyle="1" w:styleId="Char1b">
    <w:name w:val="正文首行缩进 Char1"/>
    <w:basedOn w:val="Char1a"/>
    <w:link w:val="af5"/>
    <w:uiPriority w:val="99"/>
    <w:semiHidden/>
    <w:rsid w:val="00DE503E"/>
  </w:style>
  <w:style w:type="paragraph" w:styleId="32">
    <w:name w:val="toc 3"/>
    <w:basedOn w:val="a"/>
    <w:next w:val="a"/>
    <w:uiPriority w:val="39"/>
    <w:rsid w:val="00DE503E"/>
    <w:pPr>
      <w:ind w:leftChars="400" w:left="840"/>
    </w:pPr>
  </w:style>
  <w:style w:type="paragraph" w:customStyle="1" w:styleId="858D7CFB-ED40-4347-BF05-701D383B685F858D7CFB-ED40-4347-BF05-701D383B685F">
    <w:name w:val="列出段落[858D7CFB-ED40-4347-BF05-701D383B685F][858D7CFB-ED40-4347-BF05-701D383B685F]"/>
    <w:basedOn w:val="a"/>
    <w:rsid w:val="00DE503E"/>
    <w:pPr>
      <w:ind w:firstLineChars="200" w:firstLine="420"/>
    </w:pPr>
  </w:style>
  <w:style w:type="paragraph" w:customStyle="1" w:styleId="afc">
    <w:name w:val="附件正文"/>
    <w:basedOn w:val="a"/>
    <w:rsid w:val="00DE503E"/>
    <w:pPr>
      <w:widowControl w:val="0"/>
      <w:snapToGrid w:val="0"/>
      <w:contextualSpacing/>
    </w:pPr>
    <w:rPr>
      <w:rFonts w:ascii="宋体" w:hAnsi="宋体"/>
      <w:color w:val="000000"/>
      <w:szCs w:val="21"/>
    </w:rPr>
  </w:style>
  <w:style w:type="paragraph" w:customStyle="1" w:styleId="xl44">
    <w:name w:val="xl44"/>
    <w:basedOn w:val="a"/>
    <w:rsid w:val="00DE50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24"/>
      <w:szCs w:val="24"/>
    </w:rPr>
  </w:style>
  <w:style w:type="paragraph" w:customStyle="1" w:styleId="xl112">
    <w:name w:val="xl112"/>
    <w:basedOn w:val="a"/>
    <w:rsid w:val="00DE503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151Char">
    <w:name w:val="样式 宋体 小四 行距: 1.5 倍行距1 Char"/>
    <w:basedOn w:val="a"/>
    <w:rsid w:val="00DE503E"/>
    <w:pPr>
      <w:widowControl w:val="0"/>
      <w:spacing w:line="360" w:lineRule="auto"/>
      <w:ind w:firstLineChars="225" w:firstLine="540"/>
      <w:jc w:val="both"/>
    </w:pPr>
    <w:rPr>
      <w:rFonts w:ascii="宋体" w:hAnsi="宋体"/>
      <w:kern w:val="2"/>
      <w:sz w:val="24"/>
      <w:szCs w:val="24"/>
    </w:rPr>
  </w:style>
  <w:style w:type="paragraph" w:customStyle="1" w:styleId="xl106">
    <w:name w:val="xl106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styleId="24">
    <w:name w:val="index 2"/>
    <w:basedOn w:val="a"/>
    <w:next w:val="a"/>
    <w:semiHidden/>
    <w:rsid w:val="00DE503E"/>
    <w:pPr>
      <w:widowControl w:val="0"/>
      <w:ind w:leftChars="200" w:left="200"/>
      <w:jc w:val="both"/>
    </w:pPr>
    <w:rPr>
      <w:kern w:val="2"/>
      <w:szCs w:val="24"/>
    </w:rPr>
  </w:style>
  <w:style w:type="paragraph" w:customStyle="1" w:styleId="xl93">
    <w:name w:val="xl93"/>
    <w:basedOn w:val="a"/>
    <w:rsid w:val="00DE5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CharCharCharCharCharChar">
    <w:name w:val="Char Char Char Char Char Char"/>
    <w:basedOn w:val="a"/>
    <w:rsid w:val="00DE503E"/>
    <w:pPr>
      <w:widowControl w:val="0"/>
      <w:jc w:val="both"/>
    </w:pPr>
    <w:rPr>
      <w:kern w:val="2"/>
    </w:rPr>
  </w:style>
  <w:style w:type="paragraph" w:styleId="22">
    <w:name w:val="Body Text 2"/>
    <w:basedOn w:val="a"/>
    <w:link w:val="2Char3"/>
    <w:rsid w:val="00DE503E"/>
    <w:pPr>
      <w:widowControl w:val="0"/>
      <w:jc w:val="both"/>
    </w:pPr>
    <w:rPr>
      <w:kern w:val="2"/>
      <w:sz w:val="28"/>
    </w:rPr>
  </w:style>
  <w:style w:type="character" w:customStyle="1" w:styleId="2Char20">
    <w:name w:val="正文文本 2 Char2"/>
    <w:basedOn w:val="a0"/>
    <w:link w:val="22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paragraph" w:customStyle="1" w:styleId="ParaCharCharCharChar">
    <w:name w:val="默认段落字体 Para Char Char Char Char"/>
    <w:basedOn w:val="a"/>
    <w:rsid w:val="00DE503E"/>
    <w:pPr>
      <w:widowControl w:val="0"/>
      <w:jc w:val="both"/>
    </w:pPr>
    <w:rPr>
      <w:kern w:val="2"/>
      <w:szCs w:val="24"/>
    </w:rPr>
  </w:style>
  <w:style w:type="paragraph" w:customStyle="1" w:styleId="font6">
    <w:name w:val="font6"/>
    <w:basedOn w:val="a"/>
    <w:rsid w:val="00DE503E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CharCharCharChar1">
    <w:name w:val=" Char Char Char Char1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xl70">
    <w:name w:val="xl70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styleId="60">
    <w:name w:val="toc 6"/>
    <w:basedOn w:val="a"/>
    <w:next w:val="a"/>
    <w:rsid w:val="00DE503E"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customStyle="1" w:styleId="xl82">
    <w:name w:val="xl82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800080"/>
      <w:sz w:val="20"/>
    </w:rPr>
  </w:style>
  <w:style w:type="paragraph" w:customStyle="1" w:styleId="xl91">
    <w:name w:val="xl91"/>
    <w:basedOn w:val="a"/>
    <w:rsid w:val="00DE5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customStyle="1" w:styleId="xl71">
    <w:name w:val="xl71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afd">
    <w:name w:val="版权页资料信息"/>
    <w:rsid w:val="00DE503E"/>
    <w:pPr>
      <w:tabs>
        <w:tab w:val="right" w:pos="945"/>
        <w:tab w:val="left" w:pos="1155"/>
      </w:tabs>
      <w:spacing w:line="300" w:lineRule="auto"/>
    </w:pPr>
    <w:rPr>
      <w:rFonts w:ascii="宋体" w:eastAsia="宋体" w:hAnsi="Times New Roman" w:cs="Times New Roman"/>
      <w:kern w:val="0"/>
      <w:sz w:val="24"/>
      <w:szCs w:val="20"/>
    </w:rPr>
  </w:style>
  <w:style w:type="paragraph" w:styleId="afe">
    <w:name w:val="List Paragraph"/>
    <w:basedOn w:val="a"/>
    <w:qFormat/>
    <w:rsid w:val="00DE503E"/>
    <w:pPr>
      <w:ind w:firstLineChars="200" w:firstLine="420"/>
    </w:pPr>
  </w:style>
  <w:style w:type="paragraph" w:customStyle="1" w:styleId="NoSpacing">
    <w:name w:val="No Spacing"/>
    <w:rsid w:val="00DE503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50">
    <w:name w:val="样式 宋体 行距: 1.5 倍行距"/>
    <w:basedOn w:val="a"/>
    <w:rsid w:val="00DE503E"/>
    <w:pPr>
      <w:widowControl w:val="0"/>
      <w:adjustRightInd w:val="0"/>
      <w:spacing w:before="120" w:after="120" w:line="360" w:lineRule="auto"/>
      <w:ind w:left="561" w:firstLineChars="200" w:firstLine="560"/>
      <w:jc w:val="both"/>
      <w:textAlignment w:val="baseline"/>
    </w:pPr>
    <w:rPr>
      <w:rFonts w:ascii="宋体" w:hAnsi="宋体" w:cs="宋体"/>
      <w:kern w:val="2"/>
      <w:sz w:val="24"/>
      <w:lang w:bidi="he-IL"/>
    </w:rPr>
  </w:style>
  <w:style w:type="paragraph" w:customStyle="1" w:styleId="aff">
    <w:name w:val="正文缩近"/>
    <w:basedOn w:val="a"/>
    <w:rsid w:val="00DE503E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xl95">
    <w:name w:val="xl95"/>
    <w:basedOn w:val="a"/>
    <w:rsid w:val="00DE5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font13">
    <w:name w:val="font13"/>
    <w:basedOn w:val="a"/>
    <w:rsid w:val="00DE503E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5Document">
    <w:name w:val="5Document"/>
    <w:rsid w:val="00DE503E"/>
    <w:pPr>
      <w:keepNext/>
      <w:widowControl w:val="0"/>
      <w:ind w:left="720"/>
      <w:jc w:val="both"/>
    </w:pPr>
    <w:rPr>
      <w:rFonts w:ascii="Courier 10cpi" w:eastAsia="宋体" w:hAnsi="Courier 10cpi" w:cs="Times New Roman"/>
      <w:snapToGrid w:val="0"/>
      <w:kern w:val="0"/>
      <w:sz w:val="24"/>
      <w:szCs w:val="20"/>
      <w:lang w:eastAsia="en-US"/>
    </w:rPr>
  </w:style>
  <w:style w:type="paragraph" w:customStyle="1" w:styleId="xl88">
    <w:name w:val="xl88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4">
    <w:name w:val="xl84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-0">
    <w:name w:val="星号完成-小"/>
    <w:basedOn w:val="a"/>
    <w:rsid w:val="00DE503E"/>
    <w:pPr>
      <w:widowControl w:val="0"/>
      <w:spacing w:line="460" w:lineRule="exact"/>
      <w:ind w:left="939" w:hangingChars="350" w:hanging="939"/>
      <w:jc w:val="both"/>
    </w:pPr>
    <w:rPr>
      <w:rFonts w:ascii="宋体" w:eastAsia="仿宋_GB2312" w:hAnsi="宋体" w:cs="宋体"/>
      <w:sz w:val="28"/>
      <w:szCs w:val="28"/>
    </w:rPr>
  </w:style>
  <w:style w:type="paragraph" w:customStyle="1" w:styleId="CharCharCharCharCharCharCharCharCharChar">
    <w:name w:val=" Char Char Char Char Char Char Char Char Char Char"/>
    <w:basedOn w:val="a"/>
    <w:rsid w:val="00DE503E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25">
    <w:name w:val="toc 2"/>
    <w:basedOn w:val="a"/>
    <w:next w:val="a"/>
    <w:uiPriority w:val="39"/>
    <w:rsid w:val="00DE503E"/>
    <w:pPr>
      <w:ind w:leftChars="200" w:left="420"/>
    </w:pPr>
  </w:style>
  <w:style w:type="paragraph" w:customStyle="1" w:styleId="xl72">
    <w:name w:val="xl72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</w:rPr>
  </w:style>
  <w:style w:type="paragraph" w:customStyle="1" w:styleId="Char2CharCharCharCharCharCharCharCharChar">
    <w:name w:val=" Char2 Char Char Char Char Char Char Char Char Char"/>
    <w:basedOn w:val="a"/>
    <w:rsid w:val="00DE503E"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styleId="30">
    <w:name w:val="Body Text Indent 3"/>
    <w:basedOn w:val="a"/>
    <w:link w:val="3Char0"/>
    <w:rsid w:val="00DE503E"/>
    <w:pPr>
      <w:widowControl w:val="0"/>
      <w:tabs>
        <w:tab w:val="center" w:pos="-4200"/>
      </w:tabs>
      <w:ind w:leftChars="-2" w:left="-4" w:firstLineChars="197" w:firstLine="591"/>
      <w:jc w:val="both"/>
    </w:pPr>
    <w:rPr>
      <w:rFonts w:ascii="仿宋_GB2312" w:eastAsia="仿宋_GB2312"/>
      <w:kern w:val="2"/>
      <w:sz w:val="30"/>
    </w:rPr>
  </w:style>
  <w:style w:type="character" w:customStyle="1" w:styleId="3Char11">
    <w:name w:val="正文文本缩进 3 Char1"/>
    <w:basedOn w:val="a0"/>
    <w:link w:val="30"/>
    <w:uiPriority w:val="99"/>
    <w:semiHidden/>
    <w:rsid w:val="00DE503E"/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26">
    <w:name w:val="样式 正文缩进 + 首行缩进:  2 字符"/>
    <w:basedOn w:val="af6"/>
    <w:rsid w:val="00DE503E"/>
    <w:pPr>
      <w:spacing w:line="360" w:lineRule="auto"/>
      <w:ind w:firstLineChars="200" w:firstLine="480"/>
    </w:pPr>
    <w:rPr>
      <w:rFonts w:cs="宋体"/>
      <w:sz w:val="24"/>
    </w:rPr>
  </w:style>
  <w:style w:type="paragraph" w:customStyle="1" w:styleId="aff0">
    <w:name w:val="版权声明"/>
    <w:basedOn w:val="a"/>
    <w:rsid w:val="00DE503E"/>
    <w:pPr>
      <w:autoSpaceDE w:val="0"/>
      <w:autoSpaceDN w:val="0"/>
      <w:snapToGrid w:val="0"/>
      <w:spacing w:line="360" w:lineRule="auto"/>
      <w:ind w:left="1134"/>
      <w:jc w:val="both"/>
      <w:textAlignment w:val="bottom"/>
    </w:pPr>
    <w:rPr>
      <w:kern w:val="2"/>
    </w:rPr>
  </w:style>
  <w:style w:type="paragraph" w:styleId="af9">
    <w:name w:val="Message Header"/>
    <w:basedOn w:val="af1"/>
    <w:link w:val="Charf"/>
    <w:rsid w:val="00DE503E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overflowPunct w:val="0"/>
      <w:autoSpaceDE w:val="0"/>
      <w:autoSpaceDN w:val="0"/>
      <w:adjustRightInd w:val="0"/>
      <w:spacing w:after="0" w:line="440" w:lineRule="atLeast"/>
      <w:ind w:left="720" w:hanging="720"/>
      <w:textAlignment w:val="baseline"/>
    </w:pPr>
    <w:rPr>
      <w:rFonts w:ascii="Arial" w:hAnsi="Arial"/>
      <w:spacing w:val="-5"/>
      <w:sz w:val="20"/>
    </w:rPr>
  </w:style>
  <w:style w:type="character" w:customStyle="1" w:styleId="Char1c">
    <w:name w:val="信息标题 Char1"/>
    <w:basedOn w:val="a0"/>
    <w:link w:val="af9"/>
    <w:uiPriority w:val="99"/>
    <w:semiHidden/>
    <w:rsid w:val="00DE503E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customStyle="1" w:styleId="xl86">
    <w:name w:val="xl86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11">
    <w:name w:val="样式1"/>
    <w:basedOn w:val="a"/>
    <w:rsid w:val="00DE503E"/>
    <w:pPr>
      <w:widowControl w:val="0"/>
      <w:tabs>
        <w:tab w:val="left" w:pos="709"/>
      </w:tabs>
      <w:adjustRightInd w:val="0"/>
      <w:ind w:left="2405" w:hanging="420"/>
      <w:jc w:val="both"/>
      <w:textAlignment w:val="baseline"/>
    </w:pPr>
    <w:rPr>
      <w:rFonts w:ascii="宋体" w:hAnsi="宋体"/>
      <w:szCs w:val="21"/>
    </w:rPr>
  </w:style>
  <w:style w:type="paragraph" w:customStyle="1" w:styleId="xl99">
    <w:name w:val="xl99"/>
    <w:basedOn w:val="a"/>
    <w:rsid w:val="00DE5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aff1">
    <w:name w:val="样式"/>
    <w:rsid w:val="00DE503E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DE503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paragraph" w:styleId="12">
    <w:name w:val="index 1"/>
    <w:basedOn w:val="a"/>
    <w:next w:val="a"/>
    <w:rsid w:val="00DE503E"/>
    <w:pPr>
      <w:widowControl w:val="0"/>
      <w:jc w:val="both"/>
    </w:pPr>
    <w:rPr>
      <w:kern w:val="2"/>
      <w:szCs w:val="24"/>
    </w:rPr>
  </w:style>
  <w:style w:type="paragraph" w:customStyle="1" w:styleId="xl81">
    <w:name w:val="xl81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styleId="aff2">
    <w:name w:val="Revision"/>
    <w:uiPriority w:val="99"/>
    <w:semiHidden/>
    <w:rsid w:val="00DE503E"/>
    <w:rPr>
      <w:rFonts w:ascii="Times New Roman" w:eastAsia="宋体" w:hAnsi="Times New Roman" w:cs="Times New Roman"/>
      <w:kern w:val="0"/>
      <w:szCs w:val="20"/>
    </w:rPr>
  </w:style>
  <w:style w:type="paragraph" w:customStyle="1" w:styleId="xl79">
    <w:name w:val="xl79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styleId="90">
    <w:name w:val="toc 9"/>
    <w:basedOn w:val="a"/>
    <w:next w:val="a"/>
    <w:rsid w:val="00DE503E"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customStyle="1" w:styleId="aff3">
    <w:name w:val="表格文字"/>
    <w:basedOn w:val="a"/>
    <w:rsid w:val="00DE503E"/>
    <w:pPr>
      <w:widowControl w:val="0"/>
      <w:spacing w:before="25" w:after="25"/>
    </w:pPr>
    <w:rPr>
      <w:bCs/>
      <w:spacing w:val="10"/>
      <w:sz w:val="24"/>
    </w:rPr>
  </w:style>
  <w:style w:type="paragraph" w:customStyle="1" w:styleId="0955515">
    <w:name w:val="样式 (西文) 宋体 小四 首行缩进:  0.95 厘米 段前: 5 磅 段后: 5 磅 行距: 1.5 倍行距"/>
    <w:basedOn w:val="a"/>
    <w:qFormat/>
    <w:rsid w:val="00DE503E"/>
    <w:pPr>
      <w:widowControl w:val="0"/>
      <w:spacing w:before="100" w:after="100" w:line="360" w:lineRule="auto"/>
      <w:ind w:firstLine="540"/>
      <w:jc w:val="both"/>
    </w:pPr>
    <w:rPr>
      <w:rFonts w:ascii="宋体" w:hAnsi="宋体" w:cs="宋体"/>
      <w:kern w:val="2"/>
      <w:sz w:val="24"/>
      <w:szCs w:val="24"/>
    </w:rPr>
  </w:style>
  <w:style w:type="paragraph" w:customStyle="1" w:styleId="CharCharCharCharCharChar0">
    <w:name w:val=" Char Char Char Char Char Char"/>
    <w:basedOn w:val="a"/>
    <w:rsid w:val="00DE503E"/>
    <w:pPr>
      <w:spacing w:after="160" w:line="240" w:lineRule="exact"/>
    </w:pPr>
    <w:rPr>
      <w:kern w:val="2"/>
      <w:szCs w:val="24"/>
    </w:rPr>
  </w:style>
  <w:style w:type="paragraph" w:styleId="aff4">
    <w:name w:val="Normal (Web)"/>
    <w:basedOn w:val="a"/>
    <w:uiPriority w:val="99"/>
    <w:rsid w:val="00DE503E"/>
    <w:pPr>
      <w:spacing w:before="100" w:beforeAutospacing="1" w:after="100" w:afterAutospacing="1"/>
    </w:pPr>
    <w:rPr>
      <w:rFonts w:ascii="宋体" w:hAnsi="宋体" w:hint="eastAsia"/>
      <w:sz w:val="24"/>
      <w:szCs w:val="24"/>
    </w:rPr>
  </w:style>
  <w:style w:type="paragraph" w:customStyle="1" w:styleId="font10">
    <w:name w:val="font10"/>
    <w:basedOn w:val="a"/>
    <w:rsid w:val="00DE503E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aff5">
    <w:name w:val="一级无"/>
    <w:basedOn w:val="a"/>
    <w:rsid w:val="00DE503E"/>
    <w:pPr>
      <w:outlineLvl w:val="2"/>
    </w:pPr>
    <w:rPr>
      <w:rFonts w:ascii="宋体"/>
    </w:rPr>
  </w:style>
  <w:style w:type="paragraph" w:customStyle="1" w:styleId="1CharCharCharChar">
    <w:name w:val="1 Char Char Char Char"/>
    <w:basedOn w:val="a"/>
    <w:rsid w:val="00DE503E"/>
    <w:pPr>
      <w:spacing w:after="160" w:line="240" w:lineRule="exact"/>
    </w:pPr>
    <w:rPr>
      <w:rFonts w:ascii="Tahoma" w:eastAsia="Times New Roman" w:hAnsi="Tahoma"/>
      <w:sz w:val="28"/>
      <w:szCs w:val="24"/>
      <w:lang w:eastAsia="en-US"/>
    </w:rPr>
  </w:style>
  <w:style w:type="paragraph" w:customStyle="1" w:styleId="xl100">
    <w:name w:val="xl100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33">
    <w:name w:val="样式 标题 3 + 宋体 小四"/>
    <w:basedOn w:val="3"/>
    <w:rsid w:val="00DE503E"/>
    <w:pPr>
      <w:keepNext w:val="0"/>
      <w:keepLines w:val="0"/>
      <w:spacing w:before="0" w:after="0" w:line="360" w:lineRule="auto"/>
      <w:ind w:firstLineChars="200" w:firstLine="482"/>
    </w:pPr>
    <w:rPr>
      <w:rFonts w:ascii="宋体" w:hAnsi="宋体" w:cs="宋体"/>
      <w:sz w:val="24"/>
      <w:szCs w:val="24"/>
      <w:lang w:val="zh-CN"/>
    </w:rPr>
  </w:style>
  <w:style w:type="paragraph" w:customStyle="1" w:styleId="xl30">
    <w:name w:val="xl30"/>
    <w:basedOn w:val="a"/>
    <w:rsid w:val="00DE5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1"/>
    </w:rPr>
  </w:style>
  <w:style w:type="paragraph" w:customStyle="1" w:styleId="xl96">
    <w:name w:val="xl96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ad">
    <w:name w:val="标书正文"/>
    <w:basedOn w:val="a"/>
    <w:link w:val="Char3"/>
    <w:qFormat/>
    <w:rsid w:val="00DE503E"/>
    <w:pPr>
      <w:widowControl w:val="0"/>
      <w:adjustRightInd w:val="0"/>
      <w:spacing w:beforeLines="50" w:afterLines="50" w:line="360" w:lineRule="auto"/>
      <w:ind w:firstLineChars="200" w:firstLine="480"/>
      <w:jc w:val="both"/>
    </w:pPr>
    <w:rPr>
      <w:rFonts w:ascii="宋体" w:hAnsi="宋体"/>
      <w:sz w:val="24"/>
      <w:szCs w:val="24"/>
    </w:rPr>
  </w:style>
  <w:style w:type="paragraph" w:customStyle="1" w:styleId="3Char3">
    <w:name w:val="标书标题 3 Char"/>
    <w:basedOn w:val="a"/>
    <w:rsid w:val="00DE503E"/>
    <w:pPr>
      <w:widowControl w:val="0"/>
      <w:numPr>
        <w:ilvl w:val="2"/>
        <w:numId w:val="1"/>
      </w:numPr>
      <w:tabs>
        <w:tab w:val="clear" w:pos="1260"/>
        <w:tab w:val="left" w:pos="720"/>
      </w:tabs>
      <w:spacing w:line="360" w:lineRule="auto"/>
      <w:jc w:val="both"/>
      <w:outlineLvl w:val="2"/>
    </w:pPr>
    <w:rPr>
      <w:rFonts w:ascii="Arial" w:hAnsi="Arial"/>
      <w:bCs/>
      <w:kern w:val="2"/>
      <w:sz w:val="24"/>
      <w:szCs w:val="32"/>
    </w:rPr>
  </w:style>
  <w:style w:type="paragraph" w:customStyle="1" w:styleId="CharCharCharCharCharChar2CharCharCharChar">
    <w:name w:val=" Char Char Char Char Char Char2 Char Char Char Char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CharCharCharCharChar">
    <w:name w:val=" Char Char Char Char Char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A61">
    <w:name w:val="A+6"/>
    <w:basedOn w:val="a"/>
    <w:rsid w:val="00DE503E"/>
    <w:pPr>
      <w:widowControl w:val="0"/>
      <w:adjustRightInd w:val="0"/>
      <w:snapToGrid w:val="0"/>
      <w:spacing w:line="360" w:lineRule="auto"/>
    </w:pPr>
    <w:rPr>
      <w:rFonts w:ascii="宋体" w:hAnsi="宋体" w:cs="宋体"/>
      <w:kern w:val="2"/>
      <w:sz w:val="24"/>
    </w:rPr>
  </w:style>
  <w:style w:type="paragraph" w:customStyle="1" w:styleId="CharCharChar">
    <w:name w:val=" Char Char Char"/>
    <w:basedOn w:val="af2"/>
    <w:rsid w:val="00DE503E"/>
    <w:pPr>
      <w:widowControl w:val="0"/>
      <w:shd w:val="clear" w:color="auto" w:fill="000080"/>
      <w:jc w:val="both"/>
    </w:pPr>
    <w:rPr>
      <w:rFonts w:ascii="Times New Roman"/>
      <w:kern w:val="2"/>
      <w:sz w:val="21"/>
      <w:szCs w:val="24"/>
    </w:rPr>
  </w:style>
  <w:style w:type="paragraph" w:customStyle="1" w:styleId="xl98">
    <w:name w:val="xl98"/>
    <w:basedOn w:val="a"/>
    <w:rsid w:val="00DE503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Charf1">
    <w:name w:val="Char"/>
    <w:basedOn w:val="a"/>
    <w:rsid w:val="00DE503E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msolistparagraph0">
    <w:name w:val="msolistparagraph"/>
    <w:basedOn w:val="a"/>
    <w:rsid w:val="00DE503E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customStyle="1" w:styleId="tabletext">
    <w:name w:val="tabletext"/>
    <w:basedOn w:val="a"/>
    <w:rsid w:val="00DE503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Pa2">
    <w:name w:val="Pa2"/>
    <w:basedOn w:val="Default"/>
    <w:next w:val="Default"/>
    <w:rsid w:val="00DE503E"/>
    <w:pPr>
      <w:spacing w:line="241" w:lineRule="atLeast"/>
    </w:pPr>
    <w:rPr>
      <w:lang w:eastAsia="zh-CN"/>
    </w:rPr>
  </w:style>
  <w:style w:type="paragraph" w:customStyle="1" w:styleId="font12">
    <w:name w:val="font12"/>
    <w:basedOn w:val="a"/>
    <w:rsid w:val="00DE503E"/>
    <w:pPr>
      <w:spacing w:before="100" w:beforeAutospacing="1" w:after="100" w:afterAutospacing="1"/>
    </w:pPr>
    <w:rPr>
      <w:rFonts w:ascii="宋体" w:hAnsi="宋体" w:cs="宋体"/>
      <w:color w:val="000000"/>
      <w:sz w:val="20"/>
    </w:rPr>
  </w:style>
  <w:style w:type="paragraph" w:customStyle="1" w:styleId="CharCharCharChar">
    <w:name w:val="Char Char Char Char"/>
    <w:basedOn w:val="a"/>
    <w:rsid w:val="00DE503E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CharCharCharCharCharCharChar">
    <w:name w:val="Char Char Char Char Char Char Char"/>
    <w:basedOn w:val="a"/>
    <w:rsid w:val="00DE503E"/>
    <w:pPr>
      <w:widowControl w:val="0"/>
      <w:jc w:val="both"/>
    </w:pPr>
    <w:rPr>
      <w:kern w:val="2"/>
    </w:rPr>
  </w:style>
  <w:style w:type="paragraph" w:customStyle="1" w:styleId="-1">
    <w:name w:val="星非-中"/>
    <w:basedOn w:val="-"/>
    <w:rsid w:val="00DE503E"/>
    <w:pPr>
      <w:ind w:left="949" w:hangingChars="250" w:hanging="671"/>
    </w:pPr>
  </w:style>
  <w:style w:type="paragraph" w:customStyle="1" w:styleId="Pa6">
    <w:name w:val="Pa6"/>
    <w:basedOn w:val="Default"/>
    <w:next w:val="Default"/>
    <w:rsid w:val="00DE503E"/>
    <w:pPr>
      <w:spacing w:line="241" w:lineRule="atLeast"/>
    </w:pPr>
    <w:rPr>
      <w:lang w:eastAsia="zh-CN"/>
    </w:rPr>
  </w:style>
  <w:style w:type="paragraph" w:customStyle="1" w:styleId="xl77">
    <w:name w:val="xl77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customStyle="1" w:styleId="font7">
    <w:name w:val="font7"/>
    <w:basedOn w:val="a"/>
    <w:rsid w:val="00DE503E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94">
    <w:name w:val="xl94"/>
    <w:basedOn w:val="a"/>
    <w:rsid w:val="00DE5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74">
    <w:name w:val="xl74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xl114">
    <w:name w:val="xl114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sz w:val="20"/>
    </w:rPr>
  </w:style>
  <w:style w:type="paragraph" w:customStyle="1" w:styleId="CharCharChar0">
    <w:name w:val="Char Char Char"/>
    <w:basedOn w:val="a"/>
    <w:rsid w:val="00DE503E"/>
    <w:pPr>
      <w:spacing w:after="160" w:line="240" w:lineRule="exact"/>
    </w:pPr>
    <w:rPr>
      <w:rFonts w:ascii="Verdana" w:hAnsi="Verdana" w:cs="Verdana"/>
      <w:szCs w:val="21"/>
      <w:lang w:eastAsia="en-US"/>
    </w:rPr>
  </w:style>
  <w:style w:type="paragraph" w:customStyle="1" w:styleId="font11">
    <w:name w:val="font11"/>
    <w:basedOn w:val="a"/>
    <w:rsid w:val="00DE503E"/>
    <w:pPr>
      <w:spacing w:before="100" w:beforeAutospacing="1" w:after="100" w:afterAutospacing="1"/>
    </w:pPr>
    <w:rPr>
      <w:color w:val="000000"/>
      <w:sz w:val="20"/>
    </w:rPr>
  </w:style>
  <w:style w:type="paragraph" w:customStyle="1" w:styleId="106550">
    <w:name w:val="样式 宋体 小四 首行缩进:  1.06 厘米 段前: 5 磅 段后: 5 磅 行距: 最小值 0 磅"/>
    <w:basedOn w:val="a"/>
    <w:rsid w:val="00DE503E"/>
    <w:pPr>
      <w:widowControl w:val="0"/>
      <w:spacing w:before="100" w:after="100" w:line="240" w:lineRule="atLeast"/>
      <w:ind w:firstLine="510"/>
      <w:jc w:val="both"/>
    </w:pPr>
    <w:rPr>
      <w:rFonts w:ascii="宋体" w:hAnsi="宋体" w:cs="宋体"/>
      <w:sz w:val="24"/>
    </w:rPr>
  </w:style>
  <w:style w:type="paragraph" w:customStyle="1" w:styleId="xl102">
    <w:name w:val="xl102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p0">
    <w:name w:val="p0"/>
    <w:basedOn w:val="a"/>
    <w:rsid w:val="00DE503E"/>
    <w:pPr>
      <w:jc w:val="both"/>
    </w:pPr>
    <w:rPr>
      <w:szCs w:val="21"/>
    </w:rPr>
  </w:style>
  <w:style w:type="paragraph" w:customStyle="1" w:styleId="xl92">
    <w:name w:val="xl92"/>
    <w:basedOn w:val="a"/>
    <w:rsid w:val="00DE5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customStyle="1" w:styleId="aff6">
    <w:name w:val="表中"/>
    <w:basedOn w:val="a"/>
    <w:rsid w:val="00DE503E"/>
    <w:pPr>
      <w:widowControl w:val="0"/>
      <w:adjustRightInd w:val="0"/>
      <w:snapToGrid w:val="0"/>
      <w:spacing w:line="420" w:lineRule="atLeast"/>
      <w:jc w:val="center"/>
      <w:textAlignment w:val="baseline"/>
    </w:pPr>
  </w:style>
  <w:style w:type="paragraph" w:customStyle="1" w:styleId="ListParagraph">
    <w:name w:val="List Paragraph"/>
    <w:basedOn w:val="a"/>
    <w:link w:val="CharChar4"/>
    <w:qFormat/>
    <w:rsid w:val="00DE503E"/>
    <w:pPr>
      <w:widowControl w:val="0"/>
      <w:ind w:firstLineChars="200" w:firstLine="420"/>
      <w:jc w:val="both"/>
    </w:pPr>
    <w:rPr>
      <w:rFonts w:eastAsiaTheme="minorEastAsia" w:cstheme="minorBidi"/>
      <w:kern w:val="2"/>
      <w:szCs w:val="24"/>
    </w:rPr>
  </w:style>
  <w:style w:type="paragraph" w:customStyle="1" w:styleId="27">
    <w:name w:val="正文2"/>
    <w:basedOn w:val="a"/>
    <w:rsid w:val="00DE503E"/>
    <w:pPr>
      <w:widowControl w:val="0"/>
      <w:tabs>
        <w:tab w:val="left" w:pos="0"/>
      </w:tabs>
      <w:spacing w:before="60" w:after="60" w:line="360" w:lineRule="auto"/>
      <w:jc w:val="both"/>
      <w:outlineLvl w:val="7"/>
    </w:pPr>
    <w:rPr>
      <w:kern w:val="2"/>
      <w:sz w:val="24"/>
      <w:szCs w:val="24"/>
    </w:rPr>
  </w:style>
  <w:style w:type="paragraph" w:customStyle="1" w:styleId="xl104">
    <w:name w:val="xl104"/>
    <w:basedOn w:val="a"/>
    <w:rsid w:val="00DE503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DE503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80">
    <w:name w:val="xl80"/>
    <w:basedOn w:val="a"/>
    <w:rsid w:val="00DE5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-2">
    <w:name w:val="星非-小"/>
    <w:basedOn w:val="-"/>
    <w:rsid w:val="00DE503E"/>
    <w:pPr>
      <w:ind w:left="815" w:hangingChars="200" w:hanging="537"/>
    </w:pPr>
  </w:style>
  <w:style w:type="paragraph" w:customStyle="1" w:styleId="xl103">
    <w:name w:val="xl103"/>
    <w:basedOn w:val="a"/>
    <w:rsid w:val="00DE503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DE5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pa-1">
    <w:name w:val="pa-1"/>
    <w:basedOn w:val="a"/>
    <w:rsid w:val="00DE503E"/>
    <w:pPr>
      <w:spacing w:before="150" w:after="150"/>
    </w:pPr>
    <w:rPr>
      <w:rFonts w:ascii="宋体" w:hAnsi="宋体" w:cs="宋体"/>
      <w:sz w:val="24"/>
      <w:szCs w:val="24"/>
    </w:rPr>
  </w:style>
  <w:style w:type="paragraph" w:customStyle="1" w:styleId="Char1d">
    <w:name w:val="Char1"/>
    <w:basedOn w:val="a"/>
    <w:rsid w:val="00DE503E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Char1CharCharChar">
    <w:name w:val=" Char1 Char Char Char"/>
    <w:basedOn w:val="a"/>
    <w:rsid w:val="00DE503E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28">
    <w:name w:val="Char2"/>
    <w:basedOn w:val="a"/>
    <w:rsid w:val="00DE503E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83">
    <w:name w:val="xl83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Style23">
    <w:name w:val="_Style 23"/>
    <w:basedOn w:val="a"/>
    <w:rsid w:val="00DE503E"/>
    <w:pPr>
      <w:widowControl w:val="0"/>
      <w:jc w:val="both"/>
    </w:pPr>
    <w:rPr>
      <w:kern w:val="2"/>
      <w:szCs w:val="24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rsid w:val="00DE503E"/>
  </w:style>
  <w:style w:type="paragraph" w:customStyle="1" w:styleId="Char1CharCharCharCharCharChar">
    <w:name w:val="Char1 Char Char Char Char Char Char"/>
    <w:basedOn w:val="a"/>
    <w:rsid w:val="00DE503E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5">
    <w:name w:val="font5"/>
    <w:basedOn w:val="a"/>
    <w:rsid w:val="00DE503E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af7">
    <w:name w:val="_正文段落"/>
    <w:basedOn w:val="a"/>
    <w:link w:val="Charc"/>
    <w:rsid w:val="00DE503E"/>
    <w:pPr>
      <w:widowControl w:val="0"/>
      <w:spacing w:beforeLines="15" w:afterLines="15" w:line="360" w:lineRule="auto"/>
      <w:ind w:firstLineChars="200" w:firstLine="200"/>
      <w:jc w:val="both"/>
    </w:pPr>
    <w:rPr>
      <w:sz w:val="24"/>
      <w:szCs w:val="24"/>
    </w:rPr>
  </w:style>
  <w:style w:type="paragraph" w:customStyle="1" w:styleId="aff7">
    <w:name w:val="注"/>
    <w:basedOn w:val="a"/>
    <w:rsid w:val="00DE503E"/>
    <w:pPr>
      <w:widowControl w:val="0"/>
      <w:adjustRightInd w:val="0"/>
      <w:spacing w:line="420" w:lineRule="atLeast"/>
      <w:ind w:firstLine="340"/>
      <w:jc w:val="both"/>
      <w:textAlignment w:val="baseline"/>
    </w:pPr>
    <w:rPr>
      <w:sz w:val="18"/>
    </w:rPr>
  </w:style>
  <w:style w:type="paragraph" w:customStyle="1" w:styleId="xl105">
    <w:name w:val="xl105"/>
    <w:basedOn w:val="a"/>
    <w:rsid w:val="00DE5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aff8">
    <w:name w:val="图"/>
    <w:basedOn w:val="a"/>
    <w:rsid w:val="00DE503E"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  <w:lang w:val="en-US" w:eastAsia="zh-CN"/>
    </w:rPr>
  </w:style>
  <w:style w:type="paragraph" w:customStyle="1" w:styleId="Pa5">
    <w:name w:val="Pa5"/>
    <w:basedOn w:val="Default"/>
    <w:next w:val="Default"/>
    <w:rsid w:val="00DE503E"/>
    <w:pPr>
      <w:spacing w:line="241" w:lineRule="atLeast"/>
    </w:pPr>
    <w:rPr>
      <w:lang w:eastAsia="zh-CN"/>
    </w:rPr>
  </w:style>
  <w:style w:type="paragraph" w:customStyle="1" w:styleId="3315">
    <w:name w:val="样式 小四 段前: 3 磅 段后: 3 磅 行距: 1.5 倍行距"/>
    <w:basedOn w:val="a"/>
    <w:link w:val="3315CharChar"/>
    <w:rsid w:val="00DE503E"/>
    <w:pPr>
      <w:widowControl w:val="0"/>
      <w:spacing w:before="60" w:after="60" w:line="360" w:lineRule="auto"/>
      <w:ind w:firstLineChars="225" w:firstLine="540"/>
      <w:jc w:val="both"/>
    </w:pPr>
    <w:rPr>
      <w:rFonts w:asciiTheme="minorHAnsi" w:hAnsiTheme="minorHAnsi" w:cs="宋体"/>
      <w:kern w:val="2"/>
      <w:sz w:val="24"/>
      <w:szCs w:val="22"/>
    </w:rPr>
  </w:style>
  <w:style w:type="paragraph" w:customStyle="1" w:styleId="858D7CFB-ED40-4347-BF05-701D383B685F858D7CFB-ED40-4347-BF05-701D383B685F0">
    <w:name w:val="列出段落{858D7CFB-ED40-4347-BF05-701D383B685F}{858D7CFB-ED40-4347-BF05-701D383B685F}"/>
    <w:basedOn w:val="a"/>
    <w:rsid w:val="00DE503E"/>
    <w:pPr>
      <w:ind w:firstLineChars="200" w:firstLine="420"/>
    </w:pPr>
  </w:style>
  <w:style w:type="paragraph" w:customStyle="1" w:styleId="1507422">
    <w:name w:val="小四 行距: 1.5 倍行距 + 左侧:  0.74 厘米 首行缩进:  2 字符 + 首行缩进:  2 字符"/>
    <w:basedOn w:val="a"/>
    <w:rsid w:val="00DE503E"/>
    <w:pPr>
      <w:widowControl w:val="0"/>
      <w:spacing w:line="360" w:lineRule="auto"/>
      <w:ind w:firstLineChars="200" w:firstLine="480"/>
      <w:jc w:val="both"/>
    </w:pPr>
    <w:rPr>
      <w:rFonts w:cs="宋体"/>
      <w:kern w:val="2"/>
      <w:sz w:val="24"/>
    </w:rPr>
  </w:style>
  <w:style w:type="paragraph" w:customStyle="1" w:styleId="aff9">
    <w:name w:val="内容样式"/>
    <w:basedOn w:val="a"/>
    <w:rsid w:val="00DE503E"/>
    <w:pPr>
      <w:widowControl w:val="0"/>
      <w:spacing w:line="460" w:lineRule="exact"/>
      <w:ind w:firstLineChars="200" w:firstLine="560"/>
    </w:pPr>
    <w:rPr>
      <w:rFonts w:ascii="仿宋_GB2312" w:eastAsia="仿宋_GB2312" w:hAnsi="仿宋_GB2312"/>
      <w:snapToGrid w:val="0"/>
      <w:sz w:val="28"/>
    </w:rPr>
  </w:style>
  <w:style w:type="paragraph" w:customStyle="1" w:styleId="CharCharCharCharCharChar2CharCharCharCharCharCharCharCharCharCharCharCharChar">
    <w:name w:val=" Char Char Char Char Char Char2 Char Char Char Char Char Char Char Char Char Char Char Char Char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xl108">
    <w:name w:val="xl108"/>
    <w:basedOn w:val="a"/>
    <w:rsid w:val="00DE5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xl87">
    <w:name w:val="xl87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26">
    <w:name w:val="xl26"/>
    <w:basedOn w:val="a"/>
    <w:rsid w:val="00DE5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1"/>
    </w:rPr>
  </w:style>
  <w:style w:type="paragraph" w:customStyle="1" w:styleId="Char160">
    <w:name w:val="Char16"/>
    <w:basedOn w:val="a"/>
    <w:rsid w:val="00DE503E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xl76">
    <w:name w:val="xl76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DE503E"/>
    <w:pPr>
      <w:widowControl w:val="0"/>
      <w:tabs>
        <w:tab w:val="left" w:pos="360"/>
      </w:tabs>
      <w:spacing w:line="360" w:lineRule="auto"/>
      <w:ind w:left="482" w:firstLineChars="200" w:firstLine="200"/>
      <w:jc w:val="both"/>
    </w:pPr>
    <w:rPr>
      <w:rFonts w:ascii="宋体"/>
      <w:kern w:val="2"/>
      <w:sz w:val="24"/>
      <w:szCs w:val="24"/>
    </w:rPr>
  </w:style>
  <w:style w:type="paragraph" w:customStyle="1" w:styleId="Pa0">
    <w:name w:val="Pa0"/>
    <w:basedOn w:val="Default"/>
    <w:next w:val="Default"/>
    <w:rsid w:val="00DE503E"/>
    <w:pPr>
      <w:spacing w:line="241" w:lineRule="atLeast"/>
    </w:pPr>
    <w:rPr>
      <w:lang w:eastAsia="zh-CN"/>
    </w:rPr>
  </w:style>
  <w:style w:type="paragraph" w:customStyle="1" w:styleId="af0">
    <w:name w:val="表格"/>
    <w:basedOn w:val="a"/>
    <w:link w:val="CharChar0"/>
    <w:rsid w:val="00DE503E"/>
    <w:pPr>
      <w:widowControl w:val="0"/>
      <w:spacing w:line="400" w:lineRule="exact"/>
      <w:jc w:val="both"/>
    </w:pPr>
    <w:rPr>
      <w:rFonts w:eastAsiaTheme="minorEastAsia" w:cstheme="minorBidi"/>
      <w:kern w:val="2"/>
      <w:sz w:val="24"/>
      <w:szCs w:val="24"/>
    </w:rPr>
  </w:style>
  <w:style w:type="paragraph" w:customStyle="1" w:styleId="CharCharCharCharCharChar2CharCharCharCharCharCharChar">
    <w:name w:val=" Char Char Char Char Char Char2 Char Char Char Char Char Char Char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CharCharCharCharCharChar2CharCharCharCharCharChar1Char">
    <w:name w:val=" Char Char Char Char Char Char2 Char Char Char Char Char Char1 Char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affa">
    <w:name w:val="标书"/>
    <w:basedOn w:val="a"/>
    <w:rsid w:val="00DE503E"/>
    <w:pPr>
      <w:widowControl w:val="0"/>
      <w:shd w:val="clear" w:color="auto" w:fill="FFFFFF"/>
      <w:spacing w:line="360" w:lineRule="auto"/>
      <w:ind w:firstLine="480"/>
    </w:pPr>
    <w:rPr>
      <w:rFonts w:ascii="宋体" w:hAnsi="宋体"/>
      <w:kern w:val="2"/>
      <w:sz w:val="24"/>
      <w:szCs w:val="24"/>
      <w:shd w:val="clear" w:color="auto" w:fill="FFFFFF"/>
    </w:rPr>
  </w:style>
  <w:style w:type="paragraph" w:customStyle="1" w:styleId="xl117">
    <w:name w:val="xl117"/>
    <w:basedOn w:val="a"/>
    <w:rsid w:val="00DE5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28">
    <w:name w:val="样式 首行缩进:  2 字符"/>
    <w:basedOn w:val="a"/>
    <w:rsid w:val="00DE503E"/>
    <w:pPr>
      <w:widowControl w:val="0"/>
      <w:spacing w:line="400" w:lineRule="exact"/>
      <w:ind w:firstLineChars="200" w:firstLine="200"/>
      <w:jc w:val="both"/>
    </w:pPr>
    <w:rPr>
      <w:rFonts w:cs="宋体"/>
      <w:kern w:val="2"/>
      <w:sz w:val="24"/>
      <w:szCs w:val="24"/>
    </w:rPr>
  </w:style>
  <w:style w:type="paragraph" w:customStyle="1" w:styleId="1H1h1PIM111heading1DocAltHd1stlevel">
    <w:name w:val="样式 标题 1合同标题H1h1PIM 11.1. heading 1标准章DocAltHd1st level..."/>
    <w:basedOn w:val="1"/>
    <w:rsid w:val="00DE503E"/>
    <w:pPr>
      <w:spacing w:before="120" w:after="120" w:line="360" w:lineRule="auto"/>
    </w:pPr>
    <w:rPr>
      <w:rFonts w:ascii="宋体" w:hAnsi="宋体" w:cs="宋体"/>
      <w:sz w:val="32"/>
      <w:szCs w:val="20"/>
      <w:lang w:val="en-US" w:eastAsia="zh-CN"/>
    </w:rPr>
  </w:style>
  <w:style w:type="paragraph" w:customStyle="1" w:styleId="Pa8">
    <w:name w:val="Pa8"/>
    <w:basedOn w:val="Default"/>
    <w:next w:val="Default"/>
    <w:rsid w:val="00DE503E"/>
    <w:pPr>
      <w:spacing w:line="185" w:lineRule="atLeast"/>
    </w:pPr>
    <w:rPr>
      <w:rFonts w:ascii="Arial Black" w:hAnsi="Arial Black"/>
      <w:szCs w:val="20"/>
      <w:lang w:eastAsia="zh-CN"/>
    </w:rPr>
  </w:style>
  <w:style w:type="paragraph" w:customStyle="1" w:styleId="xl85">
    <w:name w:val="xl85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3">
    <w:name w:val="列出段落1"/>
    <w:basedOn w:val="a"/>
    <w:rsid w:val="00DE503E"/>
    <w:pPr>
      <w:ind w:firstLineChars="200" w:firstLine="420"/>
    </w:pPr>
  </w:style>
  <w:style w:type="paragraph" w:customStyle="1" w:styleId="Char1e">
    <w:name w:val=" Char1"/>
    <w:basedOn w:val="a"/>
    <w:rsid w:val="00DE503E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73">
    <w:name w:val="xl73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</w:rPr>
  </w:style>
  <w:style w:type="paragraph" w:customStyle="1" w:styleId="Char5">
    <w:name w:val=" Char"/>
    <w:basedOn w:val="af2"/>
    <w:link w:val="CharCharCharCharCharCharCharCharChar"/>
    <w:rsid w:val="00DE503E"/>
    <w:pPr>
      <w:shd w:val="clear" w:color="auto" w:fill="000080"/>
      <w:ind w:firstLine="454"/>
    </w:pPr>
    <w:rPr>
      <w:rFonts w:ascii="Tahoma" w:eastAsiaTheme="minorEastAsia" w:hAnsi="Tahoma" w:cstheme="minorBidi"/>
      <w:kern w:val="2"/>
      <w:sz w:val="24"/>
      <w:szCs w:val="22"/>
      <w:shd w:val="clear" w:color="auto" w:fill="000080"/>
    </w:rPr>
  </w:style>
  <w:style w:type="paragraph" w:customStyle="1" w:styleId="affb">
    <w:name w:val="文档正文"/>
    <w:basedOn w:val="a"/>
    <w:rsid w:val="00DE503E"/>
    <w:pPr>
      <w:widowControl w:val="0"/>
      <w:adjustRightInd w:val="0"/>
      <w:ind w:firstLine="567"/>
      <w:jc w:val="both"/>
      <w:textAlignment w:val="baseline"/>
    </w:pPr>
    <w:rPr>
      <w:rFonts w:ascii="长城仿宋" w:eastAsia="仿宋_GB2312"/>
      <w:sz w:val="28"/>
    </w:rPr>
  </w:style>
  <w:style w:type="paragraph" w:customStyle="1" w:styleId="font8">
    <w:name w:val="font8"/>
    <w:basedOn w:val="a"/>
    <w:rsid w:val="00DE503E"/>
    <w:pPr>
      <w:spacing w:before="100" w:beforeAutospacing="1" w:after="100" w:afterAutospacing="1"/>
    </w:pPr>
    <w:rPr>
      <w:rFonts w:ascii="宋体" w:hAnsi="宋体" w:cs="宋体"/>
      <w:sz w:val="20"/>
    </w:rPr>
  </w:style>
  <w:style w:type="paragraph" w:customStyle="1" w:styleId="CharCharCharChar2">
    <w:name w:val=" Char Char Char Char2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CharCharChar1CharCharCharChar">
    <w:name w:val="Char Char Char1 Char Char Char Char"/>
    <w:basedOn w:val="a"/>
    <w:rsid w:val="00DE503E"/>
    <w:pPr>
      <w:widowControl w:val="0"/>
      <w:ind w:firstLineChars="200" w:firstLine="440"/>
      <w:jc w:val="both"/>
    </w:pPr>
    <w:rPr>
      <w:rFonts w:ascii="Tahoma" w:hAnsi="Tahoma"/>
      <w:kern w:val="2"/>
      <w:sz w:val="22"/>
      <w:szCs w:val="22"/>
    </w:rPr>
  </w:style>
  <w:style w:type="paragraph" w:customStyle="1" w:styleId="MessageHeaderFirst">
    <w:name w:val="Message Header First"/>
    <w:basedOn w:val="af9"/>
    <w:next w:val="af9"/>
    <w:rsid w:val="00DE503E"/>
  </w:style>
  <w:style w:type="paragraph" w:customStyle="1" w:styleId="xl111">
    <w:name w:val="xl111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34">
    <w:name w:val="正文3"/>
    <w:basedOn w:val="a"/>
    <w:rsid w:val="00DE503E"/>
    <w:pPr>
      <w:widowControl w:val="0"/>
      <w:tabs>
        <w:tab w:val="left" w:pos="0"/>
      </w:tabs>
      <w:spacing w:before="60" w:after="60" w:line="360" w:lineRule="auto"/>
      <w:ind w:leftChars="300" w:left="697" w:hanging="397"/>
      <w:jc w:val="both"/>
      <w:outlineLvl w:val="8"/>
    </w:pPr>
    <w:rPr>
      <w:kern w:val="2"/>
      <w:sz w:val="24"/>
      <w:szCs w:val="21"/>
    </w:rPr>
  </w:style>
  <w:style w:type="paragraph" w:customStyle="1" w:styleId="42">
    <w:name w:val="标题4"/>
    <w:basedOn w:val="4"/>
    <w:rsid w:val="00DE503E"/>
    <w:pPr>
      <w:keepNext w:val="0"/>
      <w:keepLines w:val="0"/>
      <w:widowControl w:val="0"/>
      <w:tabs>
        <w:tab w:val="left" w:pos="0"/>
      </w:tabs>
      <w:spacing w:before="0" w:after="0" w:line="360" w:lineRule="auto"/>
      <w:jc w:val="both"/>
    </w:pPr>
    <w:rPr>
      <w:rFonts w:ascii="Cambria" w:eastAsia="仿宋_GB2312" w:hAnsi="Cambria"/>
      <w:b w:val="0"/>
      <w:kern w:val="2"/>
      <w:sz w:val="30"/>
      <w:szCs w:val="30"/>
    </w:rPr>
  </w:style>
  <w:style w:type="paragraph" w:customStyle="1" w:styleId="14">
    <w:name w:val="1"/>
    <w:basedOn w:val="a"/>
    <w:rsid w:val="00DE503E"/>
    <w:pPr>
      <w:spacing w:after="160" w:line="240" w:lineRule="exact"/>
    </w:pPr>
  </w:style>
  <w:style w:type="paragraph" w:customStyle="1" w:styleId="xl90">
    <w:name w:val="xl90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89">
    <w:name w:val="xl89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115">
    <w:name w:val="xl115"/>
    <w:basedOn w:val="a"/>
    <w:rsid w:val="00DE5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</w:rPr>
  </w:style>
  <w:style w:type="paragraph" w:customStyle="1" w:styleId="151">
    <w:name w:val="样式 宋体 左 行距: 1.5 倍行距"/>
    <w:basedOn w:val="a"/>
    <w:rsid w:val="00DE503E"/>
    <w:pPr>
      <w:widowControl w:val="0"/>
      <w:spacing w:line="360" w:lineRule="auto"/>
    </w:pPr>
    <w:rPr>
      <w:rFonts w:ascii="宋体" w:hAnsi="宋体" w:cs="宋体"/>
      <w:kern w:val="2"/>
    </w:rPr>
  </w:style>
  <w:style w:type="paragraph" w:customStyle="1" w:styleId="xl97">
    <w:name w:val="xl97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font9">
    <w:name w:val="font9"/>
    <w:basedOn w:val="a"/>
    <w:rsid w:val="00DE503E"/>
    <w:pPr>
      <w:spacing w:before="100" w:beforeAutospacing="1" w:after="100" w:afterAutospacing="1"/>
    </w:pPr>
    <w:rPr>
      <w:rFonts w:ascii="宋体" w:hAnsi="宋体" w:cs="宋体"/>
      <w:color w:val="000000"/>
      <w:sz w:val="20"/>
    </w:rPr>
  </w:style>
  <w:style w:type="paragraph" w:customStyle="1" w:styleId="xl75">
    <w:name w:val="xl75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styleId="TOC">
    <w:name w:val="TOC Heading"/>
    <w:basedOn w:val="1"/>
    <w:next w:val="a"/>
    <w:qFormat/>
    <w:rsid w:val="00DE503E"/>
    <w:pPr>
      <w:widowControl w:val="0"/>
      <w:spacing w:line="576" w:lineRule="auto"/>
      <w:jc w:val="both"/>
      <w:outlineLvl w:val="9"/>
    </w:pPr>
    <w:rPr>
      <w:rFonts w:ascii="Calibri" w:hAnsi="Calibri"/>
    </w:rPr>
  </w:style>
  <w:style w:type="paragraph" w:customStyle="1" w:styleId="xl110">
    <w:name w:val="xl110"/>
    <w:basedOn w:val="a"/>
    <w:rsid w:val="00DE5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xl109">
    <w:name w:val="xl109"/>
    <w:basedOn w:val="a"/>
    <w:rsid w:val="00DE5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16">
    <w:name w:val="正文1"/>
    <w:basedOn w:val="a"/>
    <w:rsid w:val="00DE503E"/>
    <w:pPr>
      <w:widowControl w:val="0"/>
      <w:tabs>
        <w:tab w:val="left" w:pos="0"/>
      </w:tabs>
      <w:spacing w:before="60" w:after="60" w:line="360" w:lineRule="auto"/>
      <w:jc w:val="both"/>
      <w:outlineLvl w:val="6"/>
    </w:pPr>
    <w:rPr>
      <w:kern w:val="2"/>
      <w:sz w:val="24"/>
      <w:szCs w:val="24"/>
    </w:rPr>
  </w:style>
  <w:style w:type="paragraph" w:customStyle="1" w:styleId="-3">
    <w:name w:val="星号完成-大"/>
    <w:basedOn w:val="-0"/>
    <w:rsid w:val="00DE503E"/>
    <w:pPr>
      <w:ind w:left="1074" w:hangingChars="400" w:hanging="1074"/>
    </w:pPr>
  </w:style>
  <w:style w:type="paragraph" w:customStyle="1" w:styleId="CharCharCharCharCharChar1">
    <w:name w:val=" Char Char Char Char Char Char1"/>
    <w:basedOn w:val="a"/>
    <w:rsid w:val="00DE503E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NewNewNewNewNewNewNew">
    <w:name w:val="正文 New New New New New New New"/>
    <w:rsid w:val="00DE50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101">
    <w:name w:val="xl101"/>
    <w:basedOn w:val="a"/>
    <w:rsid w:val="00DE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2018-04-04T02:27:00Z</dcterms:created>
  <dcterms:modified xsi:type="dcterms:W3CDTF">2018-04-04T02:28:00Z</dcterms:modified>
</cp:coreProperties>
</file>