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D5" w:rsidRDefault="00E254D5">
      <w:pPr>
        <w:rPr>
          <w:rFonts w:ascii="宋体" w:hAnsi="宋体"/>
          <w:b/>
          <w:bCs/>
          <w:kern w:val="44"/>
          <w:sz w:val="44"/>
          <w:szCs w:val="44"/>
        </w:rPr>
      </w:pPr>
      <w:r>
        <w:rPr>
          <w:rFonts w:ascii="宋体" w:hAnsi="宋体"/>
          <w:b/>
          <w:bCs/>
          <w:noProof/>
          <w:kern w:val="44"/>
          <w:sz w:val="44"/>
          <w:szCs w:val="44"/>
        </w:rPr>
        <w:drawing>
          <wp:inline distT="0" distB="0" distL="0" distR="0">
            <wp:extent cx="5274310" cy="746156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D5" w:rsidRDefault="00E254D5">
      <w:pPr>
        <w:rPr>
          <w:rFonts w:ascii="宋体" w:hAnsi="宋体"/>
          <w:b/>
          <w:bCs/>
          <w:kern w:val="44"/>
          <w:sz w:val="44"/>
          <w:szCs w:val="44"/>
        </w:rPr>
      </w:pPr>
      <w:r>
        <w:rPr>
          <w:rFonts w:ascii="宋体" w:hAnsi="宋体"/>
          <w:b/>
          <w:bCs/>
          <w:kern w:val="44"/>
          <w:sz w:val="44"/>
          <w:szCs w:val="44"/>
        </w:rPr>
        <w:br w:type="page"/>
      </w:r>
    </w:p>
    <w:p w:rsidR="00287934" w:rsidRPr="008E1965" w:rsidRDefault="00E254D5" w:rsidP="00E254D5">
      <w:pPr>
        <w:rPr>
          <w:rFonts w:ascii="宋体" w:hAnsi="宋体"/>
          <w:b/>
          <w:bCs/>
          <w:kern w:val="44"/>
          <w:sz w:val="44"/>
          <w:szCs w:val="44"/>
        </w:rPr>
      </w:pPr>
      <w:r>
        <w:rPr>
          <w:rFonts w:ascii="宋体" w:hAnsi="宋体"/>
          <w:b/>
          <w:bCs/>
          <w:noProof/>
          <w:kern w:val="44"/>
          <w:sz w:val="44"/>
          <w:szCs w:val="44"/>
        </w:rPr>
        <w:lastRenderedPageBreak/>
        <w:drawing>
          <wp:inline distT="0" distB="0" distL="0" distR="0">
            <wp:extent cx="5274310" cy="746156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39">
        <w:rPr>
          <w:rFonts w:ascii="宋体" w:hAnsi="宋体"/>
          <w:b/>
          <w:bCs/>
          <w:kern w:val="44"/>
          <w:sz w:val="44"/>
          <w:szCs w:val="44"/>
        </w:rPr>
        <w:br w:type="page"/>
      </w:r>
    </w:p>
    <w:p w:rsidR="00287934" w:rsidRPr="008E1965" w:rsidRDefault="00287934" w:rsidP="00287934">
      <w:pPr>
        <w:spacing w:line="360" w:lineRule="auto"/>
        <w:rPr>
          <w:rFonts w:ascii="宋体" w:hAnsi="宋体"/>
          <w:sz w:val="24"/>
          <w:szCs w:val="24"/>
        </w:rPr>
      </w:pPr>
      <w:r w:rsidRPr="008E1965">
        <w:rPr>
          <w:rFonts w:ascii="宋体" w:hAnsi="宋体" w:hint="eastAsia"/>
          <w:sz w:val="24"/>
          <w:szCs w:val="24"/>
        </w:rPr>
        <w:lastRenderedPageBreak/>
        <w:t>采购内容：</w:t>
      </w:r>
    </w:p>
    <w:tbl>
      <w:tblPr>
        <w:tblpPr w:leftFromText="180" w:rightFromText="180" w:vertAnchor="text" w:horzAnchor="page" w:tblpX="1544" w:tblpY="4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832"/>
        <w:gridCol w:w="6286"/>
        <w:gridCol w:w="845"/>
        <w:gridCol w:w="696"/>
      </w:tblGrid>
      <w:tr w:rsidR="00287934" w:rsidRPr="008E1965" w:rsidTr="0078351D">
        <w:trPr>
          <w:trHeight w:val="697"/>
        </w:trPr>
        <w:tc>
          <w:tcPr>
            <w:tcW w:w="757" w:type="dxa"/>
            <w:shd w:val="clear" w:color="auto" w:fill="D9D9D9"/>
            <w:vAlign w:val="center"/>
          </w:tcPr>
          <w:p w:rsidR="00287934" w:rsidRPr="008E1965" w:rsidRDefault="00287934" w:rsidP="008E1039">
            <w:pPr>
              <w:pStyle w:val="af7"/>
              <w:spacing w:beforeLines="30" w:afterLines="30"/>
              <w:jc w:val="center"/>
              <w:rPr>
                <w:rFonts w:ascii="宋体" w:hAnsi="宋体" w:cs="宋体"/>
                <w:b/>
                <w:bCs w:val="0"/>
                <w:spacing w:val="0"/>
                <w:sz w:val="22"/>
                <w:szCs w:val="24"/>
                <w:lang w:val="en-GB"/>
              </w:rPr>
            </w:pPr>
            <w:r w:rsidRPr="008E1965">
              <w:rPr>
                <w:rFonts w:ascii="宋体" w:hAnsi="宋体" w:cs="宋体" w:hint="eastAsia"/>
                <w:b/>
                <w:bCs w:val="0"/>
                <w:spacing w:val="0"/>
                <w:sz w:val="22"/>
                <w:szCs w:val="24"/>
                <w:lang w:val="en-GB"/>
              </w:rPr>
              <w:t>序号</w:t>
            </w:r>
          </w:p>
        </w:tc>
        <w:tc>
          <w:tcPr>
            <w:tcW w:w="832" w:type="dxa"/>
            <w:shd w:val="clear" w:color="auto" w:fill="D9D9D9"/>
            <w:vAlign w:val="center"/>
          </w:tcPr>
          <w:p w:rsidR="00287934" w:rsidRPr="008E1965" w:rsidRDefault="00287934" w:rsidP="008E1039">
            <w:pPr>
              <w:spacing w:beforeLines="30" w:afterLines="30"/>
              <w:jc w:val="center"/>
              <w:rPr>
                <w:rFonts w:ascii="宋体" w:hAnsi="宋体" w:cs="宋体"/>
                <w:b/>
                <w:bCs/>
                <w:sz w:val="22"/>
                <w:lang w:val="en-GB"/>
              </w:rPr>
            </w:pPr>
            <w:r w:rsidRPr="008E1965">
              <w:rPr>
                <w:rFonts w:ascii="宋体" w:hAnsi="宋体" w:cs="宋体" w:hint="eastAsia"/>
                <w:b/>
                <w:sz w:val="22"/>
                <w:lang w:val="en-GB"/>
              </w:rPr>
              <w:t>名称</w:t>
            </w:r>
          </w:p>
        </w:tc>
        <w:tc>
          <w:tcPr>
            <w:tcW w:w="6286" w:type="dxa"/>
            <w:shd w:val="clear" w:color="auto" w:fill="D9D9D9"/>
            <w:vAlign w:val="center"/>
          </w:tcPr>
          <w:p w:rsidR="00287934" w:rsidRPr="008E1965" w:rsidRDefault="00287934" w:rsidP="008E1039">
            <w:pPr>
              <w:spacing w:beforeLines="30" w:afterLines="30"/>
              <w:jc w:val="center"/>
              <w:rPr>
                <w:rFonts w:ascii="宋体" w:hAnsi="宋体" w:cs="宋体"/>
                <w:b/>
                <w:sz w:val="22"/>
                <w:lang w:val="en-GB"/>
              </w:rPr>
            </w:pPr>
            <w:r w:rsidRPr="008E1965">
              <w:rPr>
                <w:rFonts w:ascii="宋体" w:hAnsi="宋体" w:cs="宋体" w:hint="eastAsia"/>
                <w:b/>
                <w:sz w:val="22"/>
                <w:lang w:val="en-GB"/>
              </w:rPr>
              <w:t>内容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287934" w:rsidRPr="008E1965" w:rsidRDefault="00287934" w:rsidP="008E1039">
            <w:pPr>
              <w:spacing w:beforeLines="30" w:afterLines="30"/>
              <w:jc w:val="center"/>
              <w:rPr>
                <w:rFonts w:ascii="宋体" w:hAnsi="宋体" w:cs="宋体"/>
                <w:b/>
                <w:sz w:val="22"/>
                <w:lang w:val="en-GB"/>
              </w:rPr>
            </w:pPr>
            <w:r w:rsidRPr="008E1965">
              <w:rPr>
                <w:rFonts w:ascii="宋体" w:hAnsi="宋体" w:cs="宋体" w:hint="eastAsia"/>
                <w:b/>
                <w:sz w:val="22"/>
                <w:lang w:val="en-GB"/>
              </w:rPr>
              <w:t>数量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287934" w:rsidRPr="008E1965" w:rsidRDefault="00287934" w:rsidP="008E1039">
            <w:pPr>
              <w:spacing w:beforeLines="30" w:afterLines="30"/>
              <w:jc w:val="center"/>
              <w:rPr>
                <w:rFonts w:ascii="宋体" w:hAnsi="宋体" w:cs="宋体"/>
                <w:b/>
                <w:sz w:val="22"/>
              </w:rPr>
            </w:pPr>
            <w:r w:rsidRPr="008E1965">
              <w:rPr>
                <w:rFonts w:ascii="宋体" w:hAnsi="宋体" w:cs="宋体" w:hint="eastAsia"/>
                <w:b/>
                <w:sz w:val="22"/>
                <w:lang w:val="en-GB"/>
              </w:rPr>
              <w:t>单位</w:t>
            </w:r>
          </w:p>
        </w:tc>
      </w:tr>
      <w:tr w:rsidR="00287934" w:rsidRPr="008E1965" w:rsidTr="0078351D">
        <w:trPr>
          <w:trHeight w:val="90"/>
        </w:trPr>
        <w:tc>
          <w:tcPr>
            <w:tcW w:w="757" w:type="dxa"/>
            <w:vAlign w:val="center"/>
          </w:tcPr>
          <w:p w:rsidR="00287934" w:rsidRPr="008E1965" w:rsidRDefault="00287934" w:rsidP="008E1039">
            <w:pPr>
              <w:spacing w:beforeLines="30" w:afterLines="30" w:line="360" w:lineRule="auto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 w:rsidRPr="008E1965">
              <w:rPr>
                <w:rFonts w:ascii="宋体" w:hAnsi="宋体" w:cs="宋体" w:hint="eastAsia"/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832" w:type="dxa"/>
            <w:vAlign w:val="center"/>
          </w:tcPr>
          <w:p w:rsidR="00287934" w:rsidRPr="008E1965" w:rsidRDefault="00287934" w:rsidP="008E1039">
            <w:pPr>
              <w:spacing w:beforeLines="30" w:afterLines="30" w:line="360" w:lineRule="auto"/>
              <w:jc w:val="center"/>
              <w:rPr>
                <w:rFonts w:ascii="宋体" w:hAnsi="宋体" w:cs="宋体"/>
                <w:bCs/>
                <w:sz w:val="18"/>
                <w:szCs w:val="13"/>
                <w:lang w:val="en-GB"/>
              </w:rPr>
            </w:pPr>
            <w:r w:rsidRPr="008E1965">
              <w:rPr>
                <w:rFonts w:ascii="宋体" w:hAnsi="宋体" w:hint="eastAsia"/>
                <w:sz w:val="20"/>
                <w:szCs w:val="18"/>
              </w:rPr>
              <w:t>水质检测服务</w:t>
            </w:r>
          </w:p>
        </w:tc>
        <w:tc>
          <w:tcPr>
            <w:tcW w:w="6286" w:type="dxa"/>
            <w:vAlign w:val="center"/>
          </w:tcPr>
          <w:p w:rsidR="00287934" w:rsidRPr="008E1965" w:rsidRDefault="00A80771" w:rsidP="0052424A">
            <w:pPr>
              <w:spacing w:line="360" w:lineRule="auto"/>
              <w:rPr>
                <w:rFonts w:ascii="宋体" w:hAnsi="宋体" w:cs="宋体"/>
                <w:bCs/>
                <w:sz w:val="18"/>
                <w:szCs w:val="13"/>
                <w:lang w:val="en-GB"/>
              </w:rPr>
            </w:pPr>
            <w:r w:rsidRPr="008E1965">
              <w:rPr>
                <w:rFonts w:ascii="宋体" w:hAnsi="宋体" w:hint="eastAsia"/>
                <w:sz w:val="20"/>
              </w:rPr>
              <w:t>对琼中县每个村委会</w:t>
            </w:r>
            <w:r w:rsidR="00287934" w:rsidRPr="008E1965">
              <w:rPr>
                <w:rFonts w:ascii="宋体" w:hAnsi="宋体" w:hint="eastAsia"/>
                <w:sz w:val="20"/>
              </w:rPr>
              <w:t>中</w:t>
            </w:r>
            <w:r w:rsidRPr="008E1965">
              <w:rPr>
                <w:rFonts w:ascii="宋体" w:hAnsi="宋体" w:hint="eastAsia"/>
                <w:sz w:val="20"/>
              </w:rPr>
              <w:t>的村小组</w:t>
            </w:r>
            <w:r w:rsidR="00287934" w:rsidRPr="008E1965">
              <w:rPr>
                <w:rFonts w:ascii="宋体" w:hAnsi="宋体" w:hint="eastAsia"/>
                <w:sz w:val="20"/>
              </w:rPr>
              <w:t>的末梢水（生活饮用水）进行采样检测，共进行</w:t>
            </w:r>
            <w:r w:rsidR="0052424A" w:rsidRPr="008E1965">
              <w:rPr>
                <w:rFonts w:ascii="宋体" w:hAnsi="宋体" w:hint="eastAsia"/>
                <w:sz w:val="20"/>
              </w:rPr>
              <w:t>562</w:t>
            </w:r>
            <w:r w:rsidR="00287934" w:rsidRPr="008E1965">
              <w:rPr>
                <w:rFonts w:ascii="宋体" w:hAnsi="宋体" w:hint="eastAsia"/>
                <w:sz w:val="20"/>
              </w:rPr>
              <w:t>个点位采样检测，并在规定的服务期内出具检测报告。检测项目：总大肠菌群、菌落总数、耐热大肠菌群（或大肠埃希氏菌）；色度、浑浊度、臭和味、肉眼可见物、pH、铝、铁、锰、铜、锌、氯化物、硫酸盐、溶解性总固体、总硬度、耗氧量、氨氮</w:t>
            </w:r>
            <w:r w:rsidR="000F1CC1" w:rsidRPr="008E1965">
              <w:rPr>
                <w:rFonts w:ascii="宋体" w:hAnsi="宋体" w:hint="eastAsia"/>
                <w:sz w:val="20"/>
              </w:rPr>
              <w:t>；砷、镉、铬（六价）、铅、汞、硒、氰化物、氟化物、硝酸盐</w:t>
            </w:r>
            <w:r w:rsidR="00287934" w:rsidRPr="008E1965">
              <w:rPr>
                <w:rFonts w:ascii="宋体" w:hAnsi="宋体" w:hint="eastAsia"/>
                <w:sz w:val="20"/>
              </w:rPr>
              <w:t>；共</w:t>
            </w:r>
            <w:r w:rsidR="000F1CC1" w:rsidRPr="008E1965">
              <w:rPr>
                <w:rFonts w:ascii="宋体" w:hAnsi="宋体" w:hint="eastAsia"/>
                <w:sz w:val="20"/>
              </w:rPr>
              <w:t>28</w:t>
            </w:r>
            <w:r w:rsidR="00287934" w:rsidRPr="008E1965">
              <w:rPr>
                <w:rFonts w:ascii="宋体" w:hAnsi="宋体" w:hint="eastAsia"/>
                <w:sz w:val="20"/>
              </w:rPr>
              <w:t>项。（备注：总大肠菌群未检测出时，可不用检测耐热大肠菌群或大肠埃希氏菌）</w:t>
            </w:r>
          </w:p>
        </w:tc>
        <w:tc>
          <w:tcPr>
            <w:tcW w:w="845" w:type="dxa"/>
            <w:vAlign w:val="center"/>
          </w:tcPr>
          <w:p w:rsidR="00287934" w:rsidRPr="008E1965" w:rsidRDefault="0052424A" w:rsidP="008E1039">
            <w:pPr>
              <w:spacing w:beforeLines="30" w:afterLines="3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8E1965">
              <w:rPr>
                <w:rFonts w:ascii="宋体" w:hAnsi="宋体" w:cs="宋体" w:hint="eastAsia"/>
                <w:bCs/>
                <w:sz w:val="24"/>
              </w:rPr>
              <w:t>562</w:t>
            </w:r>
          </w:p>
        </w:tc>
        <w:tc>
          <w:tcPr>
            <w:tcW w:w="696" w:type="dxa"/>
            <w:vAlign w:val="center"/>
          </w:tcPr>
          <w:p w:rsidR="00287934" w:rsidRPr="008E1965" w:rsidRDefault="00287934" w:rsidP="008E1039">
            <w:pPr>
              <w:spacing w:beforeLines="30" w:afterLines="3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8E1965">
              <w:rPr>
                <w:rFonts w:ascii="宋体" w:hAnsi="宋体" w:cs="宋体" w:hint="eastAsia"/>
                <w:bCs/>
                <w:sz w:val="24"/>
              </w:rPr>
              <w:t>宗</w:t>
            </w:r>
          </w:p>
        </w:tc>
      </w:tr>
    </w:tbl>
    <w:p w:rsidR="00287934" w:rsidRPr="008E1965" w:rsidRDefault="00287934" w:rsidP="008E1039">
      <w:pPr>
        <w:spacing w:line="360" w:lineRule="auto"/>
        <w:rPr>
          <w:rFonts w:ascii="宋体" w:hAnsi="宋体"/>
          <w:sz w:val="24"/>
          <w:szCs w:val="24"/>
        </w:rPr>
      </w:pPr>
      <w:r w:rsidRPr="008E1965">
        <w:rPr>
          <w:rFonts w:ascii="宋体" w:hAnsi="宋体" w:hint="eastAsia"/>
          <w:sz w:val="24"/>
          <w:szCs w:val="24"/>
        </w:rPr>
        <w:t>检测项目：</w:t>
      </w:r>
    </w:p>
    <w:p w:rsidR="00287934" w:rsidRPr="008E1965" w:rsidRDefault="00287934" w:rsidP="00287934">
      <w:pPr>
        <w:spacing w:line="480" w:lineRule="auto"/>
        <w:rPr>
          <w:rFonts w:ascii="宋体" w:hAnsi="宋体"/>
          <w:sz w:val="24"/>
          <w:szCs w:val="24"/>
        </w:rPr>
      </w:pPr>
      <w:r w:rsidRPr="008E1965">
        <w:rPr>
          <w:rFonts w:ascii="宋体" w:hAnsi="宋体" w:hint="eastAsia"/>
          <w:b/>
          <w:bCs/>
          <w:sz w:val="24"/>
          <w:szCs w:val="24"/>
        </w:rPr>
        <w:t>（备注：总大肠菌群未检测出时，可不用检测耐热大肠菌群</w:t>
      </w:r>
      <w:r w:rsidRPr="008E1965">
        <w:rPr>
          <w:rFonts w:ascii="宋体" w:hAnsi="宋体" w:cs="宋体" w:hint="eastAsia"/>
          <w:b/>
          <w:bCs/>
          <w:sz w:val="24"/>
          <w:szCs w:val="24"/>
        </w:rPr>
        <w:t>或大肠埃希氏菌</w:t>
      </w:r>
      <w:r w:rsidRPr="008E1965">
        <w:rPr>
          <w:rFonts w:ascii="宋体" w:hAnsi="宋体" w:hint="eastAsia"/>
          <w:b/>
          <w:bCs/>
          <w:sz w:val="24"/>
          <w:szCs w:val="24"/>
        </w:rPr>
        <w:t>）</w:t>
      </w:r>
    </w:p>
    <w:tbl>
      <w:tblPr>
        <w:tblW w:w="9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13"/>
        <w:gridCol w:w="992"/>
        <w:gridCol w:w="3260"/>
        <w:gridCol w:w="2552"/>
        <w:gridCol w:w="944"/>
      </w:tblGrid>
      <w:tr w:rsidR="00287934" w:rsidRPr="008E1965" w:rsidTr="0078351D">
        <w:trPr>
          <w:trHeight w:val="401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b/>
                <w:sz w:val="24"/>
                <w:szCs w:val="24"/>
              </w:rPr>
              <w:t>1、检测指标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righ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指标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监测方法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项目数</w:t>
            </w:r>
          </w:p>
        </w:tc>
      </w:tr>
      <w:tr w:rsidR="00287934" w:rsidRPr="008E1965" w:rsidTr="0078351D">
        <w:trPr>
          <w:trHeight w:val="29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生活饮用水检测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微生物指标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总大肠菌群或大肠埃希氏菌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多管发酵法、酶底物法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</w:tr>
      <w:tr w:rsidR="00287934" w:rsidRPr="008E1965" w:rsidTr="0078351D">
        <w:trPr>
          <w:trHeight w:val="2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菌落总数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计数法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2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耐热大肠菌群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多管发酵法、滤膜法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2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毒理指标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原子荧光法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146EE8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</w:tr>
      <w:tr w:rsidR="00287934" w:rsidRPr="008E1965" w:rsidTr="0078351D">
        <w:trPr>
          <w:trHeight w:val="2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原子吸收分光光度法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铬（六价）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5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原子吸收分光光度法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原子荧光法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原子荧光法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4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氰化物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4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氟化物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电极法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硝酸盐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离子色谱法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4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感官性状和一般化学指标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色度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稀释倍数法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287934" w:rsidRPr="008E1965" w:rsidTr="0078351D">
        <w:trPr>
          <w:trHeight w:val="26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浊度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散射法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臭和味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嗅气和尝味法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0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肉眼可见物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直接观察法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0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pH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电极法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146EE8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1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146EE8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原子吸收分光光度法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原子吸收分光光度法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3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原子吸收分光光度法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原子吸收分光光度法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4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氯化物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离子色谱法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19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硫酸盐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离子色谱法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溶解性总固体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称量法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30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总硬度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滴定法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46EE8" w:rsidRPr="008E1965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耗氧量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滴定法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7934" w:rsidRPr="008E1965" w:rsidTr="0078351D">
        <w:trPr>
          <w:trHeight w:val="26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146EE8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氨氮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E1965">
              <w:rPr>
                <w:rFonts w:ascii="宋体" w:hAnsi="宋体" w:cs="宋体" w:hint="eastAsia"/>
                <w:sz w:val="24"/>
                <w:szCs w:val="24"/>
              </w:rPr>
              <w:t>分光光度法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7835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287934" w:rsidRPr="008E1965" w:rsidRDefault="00287934" w:rsidP="00287934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pPr w:leftFromText="180" w:rightFromText="180" w:vertAnchor="text" w:horzAnchor="page" w:tblpX="1039" w:tblpY="1007"/>
        <w:tblOverlap w:val="never"/>
        <w:tblW w:w="9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6"/>
        <w:gridCol w:w="2411"/>
        <w:gridCol w:w="5389"/>
      </w:tblGrid>
      <w:tr w:rsidR="00287934" w:rsidRPr="008E1965" w:rsidTr="008E1965">
        <w:trPr>
          <w:trHeight w:val="2025"/>
        </w:trPr>
        <w:tc>
          <w:tcPr>
            <w:tcW w:w="91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A56117"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8E1965">
              <w:rPr>
                <w:rFonts w:ascii="宋体" w:hAnsi="宋体" w:cs="宋体" w:hint="eastAsia"/>
                <w:b/>
                <w:sz w:val="28"/>
                <w:szCs w:val="28"/>
              </w:rPr>
              <w:t>琼中县乡镇</w:t>
            </w:r>
            <w:r w:rsidR="003A39FA" w:rsidRPr="008E1965">
              <w:rPr>
                <w:rFonts w:ascii="宋体" w:hAnsi="宋体" w:cs="宋体" w:hint="eastAsia"/>
                <w:b/>
                <w:sz w:val="28"/>
                <w:szCs w:val="28"/>
              </w:rPr>
              <w:t>行政村（社区）、村</w:t>
            </w:r>
            <w:r w:rsidRPr="008E1965">
              <w:rPr>
                <w:rFonts w:ascii="宋体" w:hAnsi="宋体" w:cs="宋体" w:hint="eastAsia"/>
                <w:b/>
                <w:sz w:val="28"/>
                <w:szCs w:val="28"/>
              </w:rPr>
              <w:t>小组名录</w:t>
            </w:r>
          </w:p>
        </w:tc>
      </w:tr>
      <w:tr w:rsidR="00287934" w:rsidRPr="008E1965" w:rsidTr="008E1965">
        <w:trPr>
          <w:trHeight w:val="155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乡镇(街道办)名称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78351D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（社区）名称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3A39FA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</w:p>
        </w:tc>
      </w:tr>
      <w:tr w:rsidR="00287934" w:rsidRPr="008E1965" w:rsidTr="008E1965">
        <w:trPr>
          <w:trHeight w:val="82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 xml:space="preserve"> 营    根    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一.</w:t>
            </w:r>
            <w:r w:rsidR="0078351D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行政村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（16个）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A44CD5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93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287934" w:rsidRPr="008E1965" w:rsidTr="008E1965">
        <w:trPr>
          <w:trHeight w:val="110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1.加钗村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78351D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1.水朗村：水朗村上村小组、水朗村下村小组；2.槟榔园村：槟榔园村小组；3.卖刀村：卖刀村小组；4.</w:t>
            </w:r>
            <w:r w:rsidR="0078351D" w:rsidRPr="008E1965">
              <w:rPr>
                <w:rFonts w:ascii="仿宋_GB2312" w:eastAsia="仿宋_GB2312" w:hAnsi="宋体" w:cs="仿宋_GB2312"/>
                <w:sz w:val="24"/>
                <w:szCs w:val="24"/>
              </w:rPr>
              <w:t>加钗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新村：</w:t>
            </w:r>
            <w:r w:rsidR="0078351D" w:rsidRPr="008E1965">
              <w:rPr>
                <w:rFonts w:ascii="仿宋_GB2312" w:eastAsia="仿宋_GB2312" w:hAnsi="宋体" w:cs="仿宋_GB2312"/>
                <w:sz w:val="24"/>
                <w:szCs w:val="24"/>
              </w:rPr>
              <w:t>加钗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新村小组；5.什章阶村：什章阶村小组。</w:t>
            </w:r>
          </w:p>
        </w:tc>
      </w:tr>
      <w:tr w:rsidR="00287934" w:rsidRPr="008E1965" w:rsidTr="008E1965">
        <w:trPr>
          <w:trHeight w:val="10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2.红岭村</w:t>
            </w:r>
            <w:r w:rsidR="004F36B1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4F36B1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1.石</w:t>
            </w:r>
            <w:r w:rsidR="004F36B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仔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坡村：石</w:t>
            </w:r>
            <w:r w:rsidR="004F36B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仔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坡村小组；2.崩坎村：崩坎村小组；3.新坡村：新坡村一小组、新坡村二小组。</w:t>
            </w:r>
          </w:p>
        </w:tc>
      </w:tr>
      <w:tr w:rsidR="00287934" w:rsidRPr="008E1965" w:rsidTr="008E1965">
        <w:trPr>
          <w:trHeight w:val="9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3.大朗村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（辖2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1.大朗村：大朗村一小组、大朗村二小组。</w:t>
            </w:r>
          </w:p>
        </w:tc>
      </w:tr>
      <w:tr w:rsidR="00287934" w:rsidRPr="008E1965" w:rsidTr="008E1965">
        <w:trPr>
          <w:trHeight w:val="9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4.百花村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1.百花村：百花一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队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村小组、百花二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队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村小组；2.营根村:营根一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队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小组、营根二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队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小组；营根三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队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小组；营根四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队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13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5.高田村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（辖8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1.高田村：高田村小组；2.南湴村：南湴村小组；3.大埇村：大埇村小组；4.平坡村：平坡村小组；5.什猿村：什猿村小组；6.坡田村：坡田村小组；7.水</w:t>
            </w:r>
            <w:r w:rsidR="00FF6C2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潮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村：水</w:t>
            </w:r>
            <w:r w:rsidR="00FF6C2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潮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村小组；8.高新村：高新村小组。</w:t>
            </w:r>
          </w:p>
        </w:tc>
      </w:tr>
      <w:tr w:rsidR="00287934" w:rsidRPr="008E1965" w:rsidTr="008E1965">
        <w:trPr>
          <w:trHeight w:val="8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6.朝根村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（辖3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1.朝根村：朝根村小组；2.什旦村：什旦村小组；3.朝东村：朝东村小组。</w:t>
            </w:r>
          </w:p>
        </w:tc>
      </w:tr>
      <w:tr w:rsidR="00287934" w:rsidRPr="008E1965" w:rsidTr="008E1965">
        <w:trPr>
          <w:trHeight w:val="12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7.岭头村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（辖8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1.新铺村：新铺村小组；2.大拉村：大拉村小组；3.牛仔田村：牛仔田村小组；4.长田村：长田村小组；5.长流水村：长流水村小组；6.新民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：新民村小组；7.新进村：新进村小组；8.加铁村：加铁村小组。</w:t>
            </w:r>
          </w:p>
        </w:tc>
      </w:tr>
      <w:tr w:rsidR="00287934" w:rsidRPr="008E1965" w:rsidTr="008E1965">
        <w:trPr>
          <w:trHeight w:val="12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8.那柏村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1.那柏村：那柏村上小组、那柏村下小组；2.番巾村：番巾村小组；3.毛限村：毛限村小组；4.猿胎返村：猿胎返村小组。</w:t>
            </w:r>
          </w:p>
        </w:tc>
      </w:tr>
      <w:tr w:rsidR="00287934" w:rsidRPr="008E1965" w:rsidTr="008E1965">
        <w:trPr>
          <w:trHeight w:val="9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9.番沟村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1.番沟村：番沟一村小组、番沟二村小组；2.番沟三村：番沟三村小组；3.番沟四村：番沟四村小组。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10.朝参村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（辖3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1.老村：老村小组；2.新村：新村小组；3.什仲扭村：什仲扭村小组。</w:t>
            </w:r>
          </w:p>
        </w:tc>
      </w:tr>
      <w:tr w:rsidR="00287934" w:rsidRPr="008E1965" w:rsidTr="008E1965">
        <w:trPr>
          <w:trHeight w:val="20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11.新市村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="00FF6C2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0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1.新市村：新市一、二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小组；2.大拉村：大拉一</w:t>
            </w:r>
            <w:r w:rsidR="00FF6C2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小组；3.枫株村：枫株村小组；4.干埇村：干埇村小组；5.白岭村：白岭一、二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小组；6.白银村：白银一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小组；7.新建村：新建村小组；8.新兴村：新兴村小组；9.练红村：练红村小组；10.加迈村：加迈村小组。</w:t>
            </w:r>
          </w:p>
        </w:tc>
      </w:tr>
      <w:tr w:rsidR="00287934" w:rsidRPr="008E1965" w:rsidTr="008E1965">
        <w:trPr>
          <w:trHeight w:val="1325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12.南丰村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（辖8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1.南丰：南丰村一小组；南丰村二小组；2.城文村：城文村小组；3.里龙村：里龙村小组；4.什庆村：什庆村小组；5.南建村：南建村小组；6.牛平村：牛平村一小组、牛平村二小组。</w:t>
            </w:r>
          </w:p>
        </w:tc>
      </w:tr>
      <w:tr w:rsidR="00287934" w:rsidRPr="008E1965" w:rsidTr="008E1965">
        <w:trPr>
          <w:trHeight w:val="17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13.新朗村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="00FF6C2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1.新朗村：新朗村一小组、新朗村二小组；2.加朗田村：加朗田村小组；3.公头拉村：公头拉村小组；4.新稿村：新稿村一小组、新稿村二小组；5.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猫尾村：猫尾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一、二</w:t>
            </w:r>
            <w:r w:rsidR="006046FB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小组；6.牛根村：牛根村小组；7.合罗村：合罗村小组；8.新城村：新城村小组；9.长埇村：长埇村小组。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14.营根村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78351D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78351D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78351D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什通：什通村一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、二小组；2.什金钗村：什金钗村小组；3.什也村：什也村小组；4.什那难村：什那难村小组。</w:t>
            </w:r>
          </w:p>
        </w:tc>
      </w:tr>
      <w:tr w:rsidR="00287934" w:rsidRPr="008E1965" w:rsidTr="008E1965">
        <w:trPr>
          <w:trHeight w:val="12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15.湴湾村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FF6C2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7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1.新村：新村小组；2.老村：老村小组；3.石六平村：石六平村小组；4.牛坡村：牛坡村小组；5.</w:t>
            </w:r>
            <w:r w:rsidR="00FF6C26" w:rsidRPr="008E1965">
              <w:rPr>
                <w:rFonts w:ascii="仿宋_GB2312" w:eastAsia="仿宋_GB2312" w:hAnsi="宋体" w:cs="仿宋_GB2312"/>
                <w:sz w:val="24"/>
                <w:szCs w:val="24"/>
              </w:rPr>
              <w:t>木麻村：木麻村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小组；6.牛古湾村：牛古湾村小组；7.新丰村：新丰村小组。</w:t>
            </w:r>
          </w:p>
        </w:tc>
      </w:tr>
      <w:tr w:rsidR="00287934" w:rsidRPr="008E1965" w:rsidTr="008E1965">
        <w:trPr>
          <w:trHeight w:val="815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16.升坡村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78351D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1.升坡村：升坡村一小组；升坡村二小组；2.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什加玛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</w:t>
            </w:r>
            <w:r w:rsidR="0019438B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什加玛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村小组；3.红</w:t>
            </w:r>
            <w:r w:rsidR="0019438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州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村：红</w:t>
            </w:r>
            <w:r w:rsidR="0019438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州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村小组。</w:t>
            </w:r>
          </w:p>
        </w:tc>
      </w:tr>
      <w:tr w:rsidR="00287934" w:rsidRPr="008E1965" w:rsidTr="008E1965">
        <w:trPr>
          <w:trHeight w:val="960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>湾</w:t>
            </w:r>
            <w:r w:rsidR="008E1965" w:rsidRPr="008E1965">
              <w:rPr>
                <w:rFonts w:ascii="宋体" w:hAnsi="宋体" w:cs="宋体" w:hint="eastAsia"/>
                <w:sz w:val="32"/>
                <w:szCs w:val="32"/>
              </w:rPr>
              <w:t xml:space="preserve">   </w:t>
            </w:r>
            <w:r w:rsidRPr="008E1965">
              <w:rPr>
                <w:rFonts w:ascii="宋体" w:hAnsi="宋体" w:cs="宋体" w:hint="eastAsia"/>
                <w:sz w:val="32"/>
                <w:szCs w:val="32"/>
              </w:rPr>
              <w:t>岭    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一.</w:t>
            </w:r>
            <w:r w:rsidR="00CF674D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="00CF674D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1</w:t>
            </w:r>
            <w:r w:rsidR="00CF674D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7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BF2FCC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77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287934" w:rsidRPr="008E1965" w:rsidTr="008E1965">
        <w:trPr>
          <w:trHeight w:val="12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1.新仔村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1F45C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岭脚村：岭脚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一二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</w:t>
            </w:r>
            <w:r w:rsidR="001F45C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.竹朗村：竹朗村小组；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</w:tr>
      <w:tr w:rsidR="00287934" w:rsidRPr="008E1965" w:rsidTr="008E1965">
        <w:trPr>
          <w:trHeight w:val="8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2.水央村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（辖2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1.水央村:水央村小组；2.丰里村：丰里村小组。</w:t>
            </w:r>
          </w:p>
        </w:tc>
      </w:tr>
      <w:tr w:rsidR="00287934" w:rsidRPr="008E1965" w:rsidTr="008E1965">
        <w:trPr>
          <w:trHeight w:val="12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3.乌石村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1F45C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1.乌石村：乌石村小组；2.里佳村：里佳村小组；3.新宅村：新宅村小组；</w:t>
            </w:r>
            <w:r w:rsidR="001F45C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.南斗村：南斗村小组。</w:t>
            </w:r>
          </w:p>
        </w:tc>
      </w:tr>
      <w:tr w:rsidR="00287934" w:rsidRPr="008E1965" w:rsidTr="008E1965">
        <w:trPr>
          <w:trHeight w:val="10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4.高坡村（辖6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1.内村园村：内村园村小组；2.高坡村：高坡村小组；3.岭头村：岭头村小组；4.加鲜村：加鲜村小组；5.石古村：石古村小组；6.众加村：众加村小组。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5.大平村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CF674D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1.大边村：大边村小组；2.大平上村：大平上村小组；3.毛塘村：毛塘村小组。</w:t>
            </w:r>
          </w:p>
        </w:tc>
      </w:tr>
      <w:tr w:rsidR="00287934" w:rsidRPr="008E1965" w:rsidTr="008E1965">
        <w:trPr>
          <w:trHeight w:val="8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6.中朗村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1F45C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1.新平村：新平村小组。</w:t>
            </w:r>
          </w:p>
        </w:tc>
      </w:tr>
      <w:tr w:rsidR="00287934" w:rsidRPr="008E1965" w:rsidTr="008E1965">
        <w:trPr>
          <w:trHeight w:val="12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7.南久村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（辖9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金竹村：金竹村小组；2.深湴村：深湴村小组；3.南久村：南久村小组；4.加赖石村：加赖石村小组；5.罗永村：罗永村小组；6.坡寮村：坡寮村小组；7.水曲村：水曲村小组；8.马水村：马水村小组；9.鸭母坡村：鸭母坡村小组。</w:t>
            </w:r>
          </w:p>
        </w:tc>
      </w:tr>
      <w:tr w:rsidR="00287934" w:rsidRPr="008E1965" w:rsidTr="008E1965">
        <w:trPr>
          <w:trHeight w:val="12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8.岭门村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D913E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1.山心村：山心村一、二小组；2.干埇坡村：干埇坡村小组；3.罗马村：罗马村小组；4.山寮村：山寮村小组；5.大案村：大案村小组；</w:t>
            </w:r>
            <w:r w:rsidR="00D913E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.新村：新村小组。</w:t>
            </w:r>
          </w:p>
        </w:tc>
      </w:tr>
      <w:tr w:rsidR="00287934" w:rsidRPr="008E1965" w:rsidTr="008E1965">
        <w:trPr>
          <w:trHeight w:val="11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9.新坡村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1.新坡村：新坡村小组；2.香岭村：香岭村小组；3.加茂村：加茂村小组；4.鹿寨村：鹿寨村小组；5.信安村：信安村小组。</w:t>
            </w:r>
          </w:p>
        </w:tc>
      </w:tr>
      <w:tr w:rsidR="00287934" w:rsidRPr="008E1965" w:rsidTr="008E1965">
        <w:trPr>
          <w:trHeight w:val="16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10.坡寨村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1F45C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1.坡寨村：坡寨一、二、三、四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加外村：加外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一、二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br/>
              <w:t>3.金包村：金包一二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小组；4.山诗头村：山诗头村小组；5.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城寨村：城寨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一二</w:t>
            </w:r>
            <w:r w:rsidR="001F45C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16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11.孟田坡村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D913E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1.干塘村：干塘上、下村小组；2.孟田坡村：孟田坡一、二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小组；3.佳田岭村：佳田岭村小组；4.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加顶坡村：加顶坡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一、二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小组；5.里寨村：里寨一、二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小组；6.坎坡村：坎坡村小组。</w:t>
            </w:r>
          </w:p>
        </w:tc>
      </w:tr>
      <w:tr w:rsidR="00287934" w:rsidRPr="008E1965" w:rsidTr="008E1965">
        <w:trPr>
          <w:trHeight w:val="20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12.加章村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D913E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8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黄竹埇村：黄竹埇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一、二、三、四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北斗村：北斗一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、二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小组；3.南昌园村：南昌园村小组；4.崩田坡村：崩田一、二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坡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小组；5.佳闪岭村：佳闪岭村小组；6.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加章村：加章村一、二、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三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小组；7.岭背园村：岭背园村小组；8.三湾村：三湾村小组。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13.湾岭村（辖</w:t>
            </w:r>
            <w:r w:rsidR="00CF674D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湾岭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湾岭一二三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四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20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14.鸭坡村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32528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8</w:t>
            </w:r>
            <w:r w:rsidR="00325289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5289" w:rsidRPr="008E1965" w:rsidRDefault="00325289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.石头堀村：石头堀村小组；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.石弄村：石弄村小组；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.石盘岭村：石盘岭村小组；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.排营坡村：排营坡村小组；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.加丁村：加丁村小组；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白银埇村：白银埇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一二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7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.诗礼村：诗礼一二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</w:t>
            </w:r>
          </w:p>
          <w:p w:rsidR="00287934" w:rsidRPr="008E1965" w:rsidRDefault="00325289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8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大路坡村：大路坡一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9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15.北排村</w:t>
            </w:r>
            <w:r w:rsidR="00CF674D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CF674D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1.上溪上村：上溪上村小组。</w:t>
            </w:r>
          </w:p>
        </w:tc>
      </w:tr>
      <w:tr w:rsidR="00287934" w:rsidRPr="008E1965" w:rsidTr="008E1965">
        <w:trPr>
          <w:trHeight w:val="915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16.录南村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D913E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1.录南一村：录南一村小组；2.录南二村：录南二村小组；3.枫树坪老村：枫树坪老村小组；4.枫树坪新村：树坪新村小组。</w:t>
            </w:r>
          </w:p>
        </w:tc>
      </w:tr>
      <w:tr w:rsidR="00287934" w:rsidRPr="008E1965" w:rsidTr="008E1965">
        <w:trPr>
          <w:trHeight w:val="12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CF674D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7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.大墩村</w:t>
            </w:r>
            <w:r w:rsidR="004F36B1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（辖8</w:t>
            </w:r>
            <w:r w:rsidR="004F36B1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1.大墩上村：大墩上村小组；2.大墩下村：大墩下村小组；3.高湾村：高湾村小组；4.高田村：高田村小组；5.搭择村：搭择村小组；6.深水村：深水村小组；7.南毛村：南毛村小组；8.南红村：南红村小组。</w:t>
            </w:r>
          </w:p>
        </w:tc>
      </w:tr>
      <w:tr w:rsidR="00287934" w:rsidRPr="008E1965" w:rsidTr="008E1965">
        <w:trPr>
          <w:trHeight w:val="1546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 xml:space="preserve">黎  母  山  镇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一.</w:t>
            </w:r>
            <w:r w:rsidR="00F05E79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(12个)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村小组名称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="00284A9E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="00284A9E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9</w:t>
            </w:r>
            <w:r w:rsidR="00284A9E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6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1.合究村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合究村：合究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村小组；2.松坡村：.松坡村小组；3.上墩村：上墩村小组；4.长田村：长田村小组；5.波浪村：波浪村小组。</w:t>
            </w:r>
          </w:p>
        </w:tc>
      </w:tr>
      <w:tr w:rsidR="00287934" w:rsidRPr="008E1965" w:rsidTr="008E1965">
        <w:trPr>
          <w:trHeight w:val="12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2.干埇村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322C5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9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流马史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村：.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流马史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村小组；2.毛丛村：毛丛村小组；3.加</w:t>
            </w:r>
            <w:r w:rsidR="00322C5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剧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村：加剧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村小组；4.番总村：番总村小组；5.大坡村：大坡村小组；6.坡生田村：坡生田村小组；7.干埇村：干埇村小组；8.常头村：常头村小组；9.新队：新队小组。</w:t>
            </w:r>
          </w:p>
        </w:tc>
      </w:tr>
      <w:tr w:rsidR="00287934" w:rsidRPr="008E1965" w:rsidTr="008E1965">
        <w:trPr>
          <w:trHeight w:val="21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3.新林村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="0052768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1.新林村：新林一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小组、新林二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坡心村：坡心村小组；3.新开田村：新开田村小组；4.高尾田村：高尾田村小组；5.白花村：白花村小组；6.公江村：公江村小组；7.合口村：合口村小组；8.新村：新村小组；9.什仟村：什仟村小组；10.大朗村：大朗村小组；11.包密头村：包密头村小组；12.荔枝湾村：荔枝湾村小组。</w:t>
            </w:r>
          </w:p>
        </w:tc>
      </w:tr>
      <w:tr w:rsidR="00287934" w:rsidRPr="008E1965" w:rsidTr="008E1965">
        <w:trPr>
          <w:trHeight w:val="16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4.榕木村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（辖10个村民小组）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1.榕木村：永木村小组；2.高田村：高田村小组；3.都田村：都田村小组；4.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永新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永新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村小组；5.榕木市村：榕木市村小组；6.加族坡村：加族坡村小组；7.排田沟村：排田沟村小组；8.新村：新村小组；9.尖石村：尖石村小组；10.永乐坡村：永乐坡村小组。</w:t>
            </w:r>
          </w:p>
        </w:tc>
      </w:tr>
      <w:tr w:rsidR="00287934" w:rsidRPr="008E1965" w:rsidTr="008E1965">
        <w:trPr>
          <w:trHeight w:val="12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5.握岱村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1F7318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1.握岱村：握岱村小组；2.槟榔根村：槟榔根村小组；3.牛六园村：牛六园村小组；4.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双华村：双华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村小组；5.高利埇村：高利埇村一小组、高利埇村二小组。</w:t>
            </w:r>
          </w:p>
        </w:tc>
      </w:tr>
      <w:tr w:rsidR="00287934" w:rsidRPr="008E1965" w:rsidTr="008E1965">
        <w:trPr>
          <w:trHeight w:val="16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6.腰子村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（辖10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1、加更村：加更村小组；2、新塘村：新塘村小组；3、永太村：永太村小组；4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、坡陆村：坡陆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村小组；5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、腰子村：腰子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村小组；6、红罗头村：红罗头村小组；7、梁飞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仔村：梁飞仔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村小组；8、九姜头村：九姜头村小组；9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、荔枝仔村：荔枝仔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村小组;10、新队村：新队村小组。</w:t>
            </w:r>
          </w:p>
        </w:tc>
      </w:tr>
      <w:tr w:rsidR="00287934" w:rsidRPr="008E1965" w:rsidTr="008E1965">
        <w:trPr>
          <w:trHeight w:val="174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7.大保村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（辖12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1、水上市：水上市村小组；2、南</w:t>
            </w:r>
            <w:r w:rsidR="00F05E7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陆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田村：南</w:t>
            </w:r>
            <w:r w:rsidR="00F05E7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陆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田村小组；3、水上村：水上村小组；4、加仔村：加仔村小组；5、加林村：加林村小组；6、大塘村：大塘村小组；7、南里村：南里村小组；8、湾头村：湾头村小组；9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、牛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轭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曲村：牛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轭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曲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村小组；10、茅桥村：茅桥一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小组、茅桥二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小组；11、茅桥三村：茅桥三</w:t>
            </w:r>
            <w:r w:rsidR="00F05E79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F05E7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；12、</w:t>
            </w:r>
            <w:r w:rsidR="00322C5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湾头村：湾头村小组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12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8.南利村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（辖8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1.什蛮坡村：什蛮坡村小组；2.南利市村：南利市村小组；3.什隆村：什隆村小组；4.乌石村：乌石村小组；5.尚总湾村：尚总湾村小组；6.大边村：大边一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小组、大边二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小组；7、大边三村：大边三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13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9.南吉村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1F7318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1.南吉村：南吉村小组；2.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雅田村：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雅田村小组；3.关朗村：关朗村小组；4.保蕊村：保蕊村小组；5.烂田村：烂田村小组；6.加玉角村：加玉角村小组。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10.松涛村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1.松涛村：.松涛一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小组、松涛二</w:t>
            </w:r>
            <w:r w:rsidR="001F7318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小组；2.番企村：番企村小组；3.番审村：番审村小组；4.三脚岭村：三脚岭村小组。</w:t>
            </w:r>
          </w:p>
        </w:tc>
      </w:tr>
      <w:tr w:rsidR="00287934" w:rsidRPr="008E1965" w:rsidTr="008E1965">
        <w:trPr>
          <w:trHeight w:val="134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11.大木村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（辖7</w:t>
            </w:r>
            <w:r w:rsidR="00322C5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小组）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1.大木村：大木村小组；2.坡留村：坡留村小组；3.毛合村：毛合村小组；4.山心村：山心村小组；5.风流村：风流村小组；6.新丰村：新丰村小组；7.吉头村：吉头村小组。</w:t>
            </w:r>
          </w:p>
        </w:tc>
      </w:tr>
      <w:tr w:rsidR="00287934" w:rsidRPr="008E1965" w:rsidTr="008E1965">
        <w:trPr>
          <w:trHeight w:val="104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12.新村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（辖6个村民小组）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1.老村：老村小组；2.新村：新村小组；3.</w:t>
            </w:r>
            <w:r w:rsidR="0052768C" w:rsidRPr="008E1965">
              <w:rPr>
                <w:rFonts w:ascii="仿宋_GB2312" w:eastAsia="仿宋_GB2312" w:hAnsi="宋体" w:cs="仿宋_GB2312"/>
                <w:sz w:val="24"/>
                <w:szCs w:val="24"/>
              </w:rPr>
              <w:t>番打岗村：番打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岗村小组；4.打印村：打印村小组；5.那坪一村：那坪一村小组；6.那坪二村：那坪二村小组。</w:t>
            </w:r>
          </w:p>
        </w:tc>
      </w:tr>
      <w:tr w:rsidR="00287934" w:rsidRPr="008E1965" w:rsidTr="008E1965">
        <w:trPr>
          <w:trHeight w:val="960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 xml:space="preserve">中    平    镇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一.</w:t>
            </w:r>
            <w:r w:rsidR="00E0224C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(6个)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4A9E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3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5个）</w:t>
            </w:r>
          </w:p>
        </w:tc>
      </w:tr>
      <w:tr w:rsidR="00287934" w:rsidRPr="008E1965" w:rsidTr="008E1965">
        <w:trPr>
          <w:trHeight w:val="18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1.思河村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023BC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10</w:t>
            </w:r>
            <w:r w:rsidR="00620CB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023BCB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.田埇村：田埇村小组；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.厚皮埇村：厚皮埇村小组；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.东门村：东门村小组；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.龙头坡村：龙头坡村小组；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.李桂岭村：李桂岭村小组；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.大坡田村：大坡田村小组；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7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.新安村：新安村小组；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8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.加凯村：加凯村一小组、加凯村二小组；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9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.土坪村：土坪村小组；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10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</w:t>
            </w:r>
            <w:r w:rsidR="00620CBF" w:rsidRPr="008E1965">
              <w:rPr>
                <w:rFonts w:ascii="仿宋_GB2312" w:eastAsia="仿宋_GB2312" w:hAnsi="宋体" w:cs="仿宋_GB2312"/>
                <w:sz w:val="24"/>
                <w:szCs w:val="24"/>
              </w:rPr>
              <w:t>加</w:t>
            </w:r>
            <w:r w:rsidR="00620CB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察</w:t>
            </w:r>
            <w:r w:rsidR="00620CBF" w:rsidRPr="008E1965">
              <w:rPr>
                <w:rFonts w:ascii="仿宋_GB2312" w:eastAsia="仿宋_GB2312" w:hAnsi="宋体" w:cs="仿宋_GB2312"/>
                <w:sz w:val="24"/>
                <w:szCs w:val="24"/>
              </w:rPr>
              <w:t>肚村：加</w:t>
            </w:r>
            <w:r w:rsidR="00620CB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察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肚村小组。</w:t>
            </w:r>
          </w:p>
        </w:tc>
      </w:tr>
      <w:tr w:rsidR="00287934" w:rsidRPr="008E1965" w:rsidTr="008E1965">
        <w:trPr>
          <w:trHeight w:val="11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2.大坡村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E0224C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1.加武肚村：加武肚村小组；2.白石总村：白石总村小组；3.大坡村：大坡村小组；4.大房村：大房村小组；5.丁架坡村：丁架坡村小组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，机井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504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3.黎明村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8</w:t>
            </w:r>
            <w:r w:rsidR="00E0224C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1.新村：新村一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小组、新村二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小组；2.白竹坡村：白竹坡村小组；3.烧炭朗村：烧炭朗村小组；4.土沙田村：土沙田村小组；5.深水村：深水村小组；6.上水村：上水村小组；7.双万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田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村：双万村一小组、双万村二小组。</w:t>
            </w:r>
          </w:p>
        </w:tc>
      </w:tr>
      <w:tr w:rsidR="00287934" w:rsidRPr="008E1965" w:rsidTr="008E1965">
        <w:trPr>
          <w:trHeight w:val="1035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4.南坵村</w:t>
            </w:r>
            <w:r w:rsidR="00023BC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023BC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1.水映田村：水映田村小组；2.彭田村：彭田小组；3.大村：大村小组；4.中村：中村小组；5.白银头村：白银头村小组；6.下田坡村：下田坡村小组。</w:t>
            </w:r>
          </w:p>
        </w:tc>
      </w:tr>
      <w:tr w:rsidR="00287934" w:rsidRPr="008E1965" w:rsidTr="008E1965">
        <w:trPr>
          <w:trHeight w:val="12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</w:t>
            </w:r>
            <w:r w:rsidR="00023BC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新棠居村委会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023BC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="00023BC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023BC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新棠社区村小组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10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6.南茂村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E0224C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E0224C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620CBF" w:rsidRPr="008E1965">
              <w:rPr>
                <w:rFonts w:ascii="仿宋_GB2312" w:eastAsia="仿宋_GB2312" w:hAnsi="宋体" w:cs="仿宋_GB2312"/>
                <w:sz w:val="24"/>
                <w:szCs w:val="24"/>
              </w:rPr>
              <w:t>南茂村：南茂一、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五</w:t>
            </w:r>
            <w:r w:rsidR="00620CB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小组；2.田尾村：田尾村小组；3.路平村：路平村小组；4.加福村：加福村小组。</w:t>
            </w:r>
          </w:p>
        </w:tc>
      </w:tr>
      <w:tr w:rsidR="00287934" w:rsidRPr="008E1965" w:rsidTr="008E1965">
        <w:trPr>
          <w:trHeight w:val="1020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spacing w:line="400" w:lineRule="exact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lastRenderedPageBreak/>
              <w:t>和</w:t>
            </w:r>
            <w:r w:rsidR="008E1965" w:rsidRPr="008E1965">
              <w:rPr>
                <w:rFonts w:ascii="宋体" w:hAnsi="宋体" w:cs="宋体" w:hint="eastAsia"/>
                <w:sz w:val="32"/>
                <w:szCs w:val="32"/>
              </w:rPr>
              <w:t xml:space="preserve"> </w:t>
            </w:r>
            <w:r w:rsidRPr="008E1965">
              <w:rPr>
                <w:rFonts w:ascii="宋体" w:hAnsi="宋体" w:cs="宋体" w:hint="eastAsia"/>
                <w:sz w:val="32"/>
                <w:szCs w:val="32"/>
              </w:rPr>
              <w:t xml:space="preserve"> 平   </w:t>
            </w:r>
            <w:r w:rsidR="008E1965" w:rsidRPr="008E1965">
              <w:rPr>
                <w:rFonts w:ascii="宋体" w:hAnsi="宋体" w:cs="宋体" w:hint="eastAsia"/>
                <w:sz w:val="32"/>
                <w:szCs w:val="32"/>
              </w:rPr>
              <w:t>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一.</w:t>
            </w:r>
            <w:r w:rsidR="00741D21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(9个)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4A9E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小组52个）</w:t>
            </w:r>
          </w:p>
        </w:tc>
      </w:tr>
      <w:tr w:rsidR="00287934" w:rsidRPr="008E1965" w:rsidTr="008E1965">
        <w:trPr>
          <w:trHeight w:val="8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1.贝湾村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741D21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1.贝湾村：贝湾一队村小组、贝湾二队村小组；2.崖早村：崖早村小组；3.革新村：革新村小组。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2.干磉村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1.新村：新村小组；2.干磉村：干磉村小组；3.留山坡村：留山坡村小组；4.槟榔园村：槟榔园村小组；5.称水沟村：称水沟村小组；</w:t>
            </w:r>
          </w:p>
        </w:tc>
      </w:tr>
      <w:tr w:rsidR="00287934" w:rsidRPr="008E1965" w:rsidTr="008E1965">
        <w:trPr>
          <w:trHeight w:val="17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3.长沙村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9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1.长沙村：长沙村小组；2.田堆村：田堆一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小组、田堆二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小组；3.留田村：留田村小组；4.内村：内村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小组；5.青竹磉村：青竹磉村小组；6.加秋村：加秋村小组；7.大坡村：.大坡村小组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；8.田堆一队村小组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9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4.长兴村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353B7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1.一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队村</w:t>
            </w:r>
            <w:r w:rsidR="00353B7B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；2.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队村</w:t>
            </w:r>
            <w:r w:rsidR="00353B7B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；3.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三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队村</w:t>
            </w:r>
            <w:r w:rsidR="00353B7B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；4.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四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队村</w:t>
            </w:r>
            <w:r w:rsidR="00353B7B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；5.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五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队村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；6.</w:t>
            </w:r>
            <w:r w:rsidR="00353B7B" w:rsidRPr="008E1965">
              <w:rPr>
                <w:rFonts w:ascii="仿宋_GB2312" w:eastAsia="仿宋_GB2312" w:hAnsi="宋体" w:cs="仿宋_GB2312"/>
                <w:sz w:val="24"/>
                <w:szCs w:val="24"/>
              </w:rPr>
              <w:t>长兴村</w:t>
            </w:r>
            <w:r w:rsidR="00353B7B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13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5.林田村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（辖8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新安村：新安一村小组、新安二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村小组、新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安三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村小组；2.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林田村：林田一村小组、林田二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村小组；3.合口村：合口村小组；4.总口村：总口村小组；5.新民村：新民村小组。</w:t>
            </w:r>
          </w:p>
        </w:tc>
      </w:tr>
      <w:tr w:rsidR="00287934" w:rsidRPr="008E1965" w:rsidTr="008E1965">
        <w:trPr>
          <w:trHeight w:val="10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6.什介村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（辖7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1.罗赛村：罗赛村小组；2.抄贤村：抄贤村小组；3.什介村：什介村小组；4.顺作村：顺作村小组；5.什干村：什干村小组；6.什龙村：什龙村小组；7.什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吗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村：什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吗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村小组。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7.新兴村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1.新兴村:新兴一队村小组、新兴二队村小组、新兴三队村小组、新兴四队村小组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11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8、加峒村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741D21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741D21" w:rsidRPr="008E1965">
              <w:rPr>
                <w:rFonts w:ascii="仿宋_GB2312" w:eastAsia="仿宋_GB2312" w:hAnsi="宋体" w:cs="仿宋_GB2312"/>
                <w:sz w:val="24"/>
                <w:szCs w:val="24"/>
              </w:rPr>
              <w:t>上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一队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="00741D21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2.</w:t>
            </w:r>
            <w:r w:rsidR="00741D21" w:rsidRPr="008E1965">
              <w:rPr>
                <w:rFonts w:ascii="仿宋_GB2312" w:eastAsia="仿宋_GB2312" w:hAnsi="宋体" w:cs="仿宋_GB2312"/>
                <w:sz w:val="24"/>
                <w:szCs w:val="24"/>
              </w:rPr>
              <w:t>加峒上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二队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3.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下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队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</w:t>
            </w:r>
            <w:r w:rsidR="00741D21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.崖上村小组。</w:t>
            </w:r>
          </w:p>
        </w:tc>
      </w:tr>
      <w:tr w:rsidR="00287934" w:rsidRPr="008E1965" w:rsidTr="008E1965">
        <w:trPr>
          <w:trHeight w:val="105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9、堑对村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9C2615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、南队村：南队村小组；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、北队村：北队村小组；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、槟榔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园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村：槟榔</w:t>
            </w:r>
            <w:r w:rsidR="009C2615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园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村小组；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、坡村：坡村村小组；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、万道村：万道村小组。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>长    征    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一.</w:t>
            </w:r>
            <w:r w:rsidR="00346FCF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(9个)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4A9E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49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287934" w:rsidRPr="008E1965" w:rsidTr="008E1965">
        <w:trPr>
          <w:trHeight w:val="16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1.潮村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（辖1</w:t>
            </w:r>
            <w:r w:rsidR="00346FC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0</w:t>
            </w:r>
            <w:r w:rsidR="00346FC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346FCF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什马村：什马一、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346FC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小组、什各礼</w:t>
            </w:r>
            <w:r w:rsidR="00346FC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小组；2.新村：新村上村小组、新村下村小组；3.潮村：潮村小组；4.老铺村：老铺村小组；5.岸山村：岸山村小组；6.什架巴村：什架巴村小组；7.什况村：什况村小组；8.高田村：高田村小组。</w:t>
            </w:r>
          </w:p>
        </w:tc>
      </w:tr>
      <w:tr w:rsidR="00287934" w:rsidRPr="008E1965" w:rsidTr="008E1965">
        <w:trPr>
          <w:trHeight w:val="8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2.烟园村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1.一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四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组村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2.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三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五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组村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9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3.新寨村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什云村：什云村一、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小组；2.牙绿村：牙绿村小组；3.什日宛一村：什日宛一村小组；4.什日宛二村：什日宛二村小组；5.新丰村：新丰村小组。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4.万众村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970FC0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1.福加老村小组；2.福加新村小组；3.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冲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</w:t>
            </w:r>
            <w:r w:rsidR="00970FC0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</w:t>
            </w:r>
            <w:r w:rsidR="00970FC0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；4.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铺上</w:t>
            </w:r>
            <w:r w:rsidR="00970FC0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下</w:t>
            </w:r>
            <w:r w:rsidR="00970FC0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、冲二村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  <w:r w:rsidR="00970FC0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毛项一、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8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5.什仍村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（辖3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1.冲打林村：冲打林小组；2.什仍村：什仍村小组；3.罗柳村：罗柳村小组。</w:t>
            </w:r>
          </w:p>
        </w:tc>
      </w:tr>
      <w:tr w:rsidR="00287934" w:rsidRPr="008E1965" w:rsidTr="008E1965">
        <w:trPr>
          <w:trHeight w:val="117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6.深联村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（辖7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1.深湴村：深湴村小组；2.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头鹿村：头鹿一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、二</w:t>
            </w:r>
            <w:r w:rsidR="00B56859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小组；3.车路村：车路村小组；4.上瑞村：上瑞村小组；5.加赖村：加赖村小组；6.营株村：营株村小组</w:t>
            </w:r>
            <w:r w:rsidR="00B56859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；7.车路三家村小组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99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7.南什村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1.南什村：南什村小组；2.什宏村：什宏村小组；3.干田村：干田村小组；4.上状村：上状村小组；5.也裕村：也裕村小组；6.什连村：什连村小组。</w:t>
            </w:r>
          </w:p>
        </w:tc>
      </w:tr>
      <w:tr w:rsidR="00287934" w:rsidRPr="008E1965" w:rsidTr="008E1965">
        <w:trPr>
          <w:trHeight w:val="1425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8.新平村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970FC0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7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1.旧村平村：旧村平村小组；2.白鹤一村：白鹤一村小组；3.白鹤二村：白鹤二村小组；4.新村仔村：新村仔村小组；5.牛栏平村：牛栏平小组；6.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什晏村：什晏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970FC0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小组；7.牛堑村：牛堑村小组。</w:t>
            </w:r>
          </w:p>
        </w:tc>
      </w:tr>
      <w:tr w:rsidR="00287934" w:rsidRPr="008E1965" w:rsidTr="008E1965">
        <w:trPr>
          <w:trHeight w:val="8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9、罗反村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346FC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346FC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1.罗反上村：罗反上村小组；2.罗反下村：罗反下村小组；3.一心村：一心村小组</w:t>
            </w:r>
            <w:r w:rsidR="00346FC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；4.三家村：三家村小组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>红   毛   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一、</w:t>
            </w:r>
            <w:r w:rsidR="001A45EF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（11个）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4A9E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小组5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4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pStyle w:val="af6"/>
              <w:numPr>
                <w:ilvl w:val="0"/>
                <w:numId w:val="14"/>
              </w:numPr>
              <w:ind w:firstLineChars="0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</w:rPr>
              <w:t>罗坎村</w:t>
            </w:r>
            <w:r w:rsidR="00284A9E" w:rsidRPr="008E1965">
              <w:rPr>
                <w:rFonts w:ascii="仿宋_GB2312" w:eastAsia="仿宋_GB2312" w:hAnsi="宋体" w:cs="仿宋_GB2312"/>
                <w:sz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</w:rPr>
              <w:t>（辖4</w:t>
            </w:r>
            <w:r w:rsidR="001A45EF" w:rsidRPr="008E1965">
              <w:rPr>
                <w:rFonts w:ascii="仿宋_GB2312" w:eastAsia="仿宋_GB2312" w:hAnsi="宋体" w:cs="仿宋_GB2312"/>
                <w:sz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1.罗坎村：罗坎村小组；2.庆才村：庆才村小组；3.罗眉村：罗眉村小组；4.什空村：什空村小组。</w:t>
            </w:r>
          </w:p>
        </w:tc>
      </w:tr>
      <w:tr w:rsidR="00287934" w:rsidRPr="008E1965" w:rsidTr="008E1965">
        <w:trPr>
          <w:trHeight w:val="10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2.什寒村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AE296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="00AE296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1.冲沙村：冲沙村小组；2.什托村：什托村小组；3.元也村：元也村小组；4.苗村：苗村小组</w:t>
            </w:r>
            <w:r w:rsidR="00AE296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；5.新苗村：新苗村小组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9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3.什卓村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罗天村：罗天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村小组；2.什卓村：什卓村小组；3.龙简村：龙简村小组；4.草响村：草响村小组；5建蒙村：建蒙村小组；6.什冲村：什冲村小组。</w:t>
            </w:r>
          </w:p>
        </w:tc>
      </w:tr>
      <w:tr w:rsidR="00287934" w:rsidRPr="008E1965" w:rsidTr="008E1965">
        <w:trPr>
          <w:trHeight w:val="8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4.牙挽村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（辖3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1.牙挽村：牙挽一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小组、牙挽二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小组；2.报胶村：报胶村小组。</w:t>
            </w:r>
          </w:p>
        </w:tc>
      </w:tr>
      <w:tr w:rsidR="00287934" w:rsidRPr="008E1965" w:rsidTr="008E1965">
        <w:trPr>
          <w:trHeight w:val="8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5.金屏村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1.上托村：上托村小组；2.什裕村：什裕村小组；3.南流村：南流村小组；4.美林村：美林村小组；5.金屏村：金屏村小组。</w:t>
            </w:r>
          </w:p>
        </w:tc>
      </w:tr>
      <w:tr w:rsidR="00287934" w:rsidRPr="008E1965" w:rsidTr="008E1965">
        <w:trPr>
          <w:trHeight w:val="8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6.毛西村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（辖3</w:t>
            </w:r>
            <w:r w:rsidR="0076514B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1.毛西村：毛西一</w:t>
            </w:r>
            <w:r w:rsidR="00AE296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小组、毛西二</w:t>
            </w:r>
            <w:r w:rsidR="00AE296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小组；2.罗虾村：罗虾村小组。</w:t>
            </w:r>
          </w:p>
        </w:tc>
      </w:tr>
      <w:tr w:rsidR="00287934" w:rsidRPr="008E1965" w:rsidTr="008E1965">
        <w:trPr>
          <w:trHeight w:val="9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7.坎茂村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1A45E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共建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一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</w:t>
            </w:r>
            <w:r w:rsidR="001A45E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；2.共建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</w:t>
            </w:r>
            <w:r w:rsidR="001A45E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.坎茂村；坎茂村小组；</w:t>
            </w:r>
            <w:r w:rsidR="001A45E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.常模村：.常模村小组；</w:t>
            </w:r>
            <w:r w:rsidR="001A45E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.架便村：架便村小组；</w:t>
            </w:r>
            <w:r w:rsidR="001A45E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.移民村：移民村小组。</w:t>
            </w:r>
          </w:p>
        </w:tc>
      </w:tr>
      <w:tr w:rsidR="00287934" w:rsidRPr="008E1965" w:rsidTr="008E1965">
        <w:trPr>
          <w:trHeight w:val="13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8.罗解村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（辖8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1.罗米村：罗米一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小组、罗米二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小组；2.解族村：解族村小组；3.什响村：什响村小组；4.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方同村：方同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村小组；5.皇阳村：皇阳村小组；6.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什邱猿村：什邱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猿村小组；7.合赖村：合赖村小组。</w:t>
            </w:r>
          </w:p>
        </w:tc>
      </w:tr>
      <w:tr w:rsidR="00287934" w:rsidRPr="008E1965" w:rsidTr="008E1965">
        <w:trPr>
          <w:trHeight w:val="8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9.草南村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1.草南村：草南村小组；2.草会村：草会村小组；3.合老村：合老一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小组、合老二</w:t>
            </w:r>
            <w:r w:rsidR="001A45EF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10.番响村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AE296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AE296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1.番响村：番响村小组；2.牙模村：牙模村小组；3.道响村：道响村小组；4.南美村：南美村小组。</w:t>
            </w:r>
          </w:p>
        </w:tc>
      </w:tr>
      <w:tr w:rsidR="00287934" w:rsidRPr="008E1965" w:rsidTr="008E1965">
        <w:trPr>
          <w:trHeight w:val="8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11.罗担村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AE296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="00AE296F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1.罗担村：罗担村小组；2.草文村：草文村小组；3.毛立村：毛立村小组；4.黎凑村：黎凑村小组</w:t>
            </w:r>
            <w:r w:rsidR="00AE296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；5.</w:t>
            </w:r>
            <w:r w:rsidR="00AE296F" w:rsidRPr="008E1965">
              <w:rPr>
                <w:rFonts w:ascii="仿宋_GB2312" w:eastAsia="仿宋_GB2312" w:hAnsi="宋体" w:cs="仿宋_GB2312"/>
                <w:sz w:val="24"/>
                <w:szCs w:val="24"/>
              </w:rPr>
              <w:t>罗担老村</w:t>
            </w:r>
            <w:r w:rsidR="00AE296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：</w:t>
            </w:r>
            <w:r w:rsidR="00AE296F" w:rsidRPr="008E1965">
              <w:rPr>
                <w:rFonts w:ascii="仿宋_GB2312" w:eastAsia="仿宋_GB2312" w:hAnsi="宋体" w:cs="仿宋_GB2312"/>
                <w:sz w:val="24"/>
                <w:szCs w:val="24"/>
              </w:rPr>
              <w:t>罗担老村小组</w:t>
            </w:r>
            <w:r w:rsidR="00AE296F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；6.南雅村：南雅村小组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DD748E" w:rsidRPr="008E1965" w:rsidTr="008E1965">
        <w:trPr>
          <w:trHeight w:val="880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>什  运  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="003B1A86"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7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3B1A86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DD748E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DD748E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DD748E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3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3</w:t>
            </w:r>
            <w:r w:rsidR="00DD748E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DD748E" w:rsidRPr="008E1965" w:rsidTr="008E1965">
        <w:trPr>
          <w:trHeight w:val="98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1.便文村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1.便文村：便文村小组；2.伯保村：伯保村小组；3.公保村：公保村小组；4.什太阶村：阶一村小组、阶二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（1）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阶二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（2）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村小组。</w:t>
            </w:r>
          </w:p>
        </w:tc>
      </w:tr>
      <w:tr w:rsidR="00DD748E" w:rsidRPr="008E1965" w:rsidTr="008E1965">
        <w:trPr>
          <w:trHeight w:val="134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2.什统村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（辖9个村小组）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1.什统村：红一村小组、红二村小组；2.光一村：光一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二村小组；3.道妙村：道妙村小组；4.番道村：番道村小组；5.山村：山村小组；6.方青村：方青村小组；7.方满村：方满村小组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；8.光二新办村：光二新办村小组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DD748E" w:rsidRPr="008E1965" w:rsidTr="008E1965">
        <w:trPr>
          <w:trHeight w:val="88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3.南平村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（辖3个村小组）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1.青祖湾村：青祖湾村小组；2.南平村：南平村小组；3.南办村：南办村小组。</w:t>
            </w:r>
          </w:p>
        </w:tc>
      </w:tr>
      <w:tr w:rsidR="00DD748E" w:rsidRPr="008E1965" w:rsidTr="008E1965">
        <w:trPr>
          <w:trHeight w:val="96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4.南流村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（辖3个村小组）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1.南流村：南流村小组；2.牙好村：牙好村小组、什益岸小组。</w:t>
            </w:r>
          </w:p>
        </w:tc>
      </w:tr>
      <w:tr w:rsidR="00DD748E" w:rsidRPr="008E1965" w:rsidTr="008E1965">
        <w:trPr>
          <w:trHeight w:val="9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5.什运村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（辖6个村小组）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1.什运村：什运一村小组；什运二村小组；什运三村小组；2.什龙村：什龙村小组；3.方根村：方根村小组；4.牙训村：牙训村小组。</w:t>
            </w:r>
          </w:p>
        </w:tc>
      </w:tr>
      <w:tr w:rsidR="00DD748E" w:rsidRPr="008E1965" w:rsidTr="008E1965">
        <w:trPr>
          <w:trHeight w:val="98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6、三联村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1.什太村：什太村小组；2.什贡村：什贡村小组；3.方板村：方板村小组；4.金山新村：金山新村小组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；5.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金山老村：金山老村小组。</w:t>
            </w:r>
          </w:p>
        </w:tc>
      </w:tr>
      <w:tr w:rsidR="00DD748E" w:rsidRPr="008E1965" w:rsidTr="008E1965">
        <w:trPr>
          <w:trHeight w:val="980"/>
        </w:trPr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D748E" w:rsidRPr="008E1965" w:rsidRDefault="00DD748E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ind w:firstLineChars="150" w:firstLine="360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7、乡墟村委会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</w:t>
            </w:r>
            <w:r w:rsidR="003B1A8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48E" w:rsidRPr="008E1965" w:rsidRDefault="00DD748E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1.乡墟村小组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 xml:space="preserve">上  安  乡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DD748E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（7个）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3B1A86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3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6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1.什坡村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1.什坡村：什坡村小组；2.朝东村：朝东村小组；3.南托村：南托村小组；4.仕阶村：仕阶村小组；5.</w:t>
            </w:r>
            <w:r w:rsidR="00430BE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空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示村：空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示村小组。</w:t>
            </w:r>
          </w:p>
        </w:tc>
      </w:tr>
      <w:tr w:rsidR="00287934" w:rsidRPr="008E1965" w:rsidTr="008E1965">
        <w:trPr>
          <w:trHeight w:val="86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2.南万村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1.南流村：南流村小组；2.黑赤村：黑赤村小组；3.什黑村：什黑村小组；4.牙代村：牙代村小组；5.什空村：什空村小组；6.什错村：什错村小组。</w:t>
            </w:r>
          </w:p>
        </w:tc>
      </w:tr>
      <w:tr w:rsidR="00287934" w:rsidRPr="008E1965" w:rsidTr="008E1965">
        <w:trPr>
          <w:trHeight w:val="9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3.长安村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（辖6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1.招咱村：招咱村小组；2.什暗村：什暗村小组；3.罗运村：罗运村小组；4.牙云村：牙云村小组；5.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台村：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台村小组；6.什龙村：什龙村小组。</w:t>
            </w:r>
          </w:p>
        </w:tc>
      </w:tr>
      <w:tr w:rsidR="00287934" w:rsidRPr="008E1965" w:rsidTr="008E1965">
        <w:trPr>
          <w:trHeight w:val="9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4.什育村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（辖5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1.什育一村：什育一村小组；2.什育二村：什育二村小组；3.什联村：什联村小组；4.什礼村：什礼村小组；5.什万章村：什万章村小组。</w:t>
            </w:r>
          </w:p>
        </w:tc>
      </w:tr>
      <w:tr w:rsidR="00287934" w:rsidRPr="008E1965" w:rsidTr="008E1965">
        <w:trPr>
          <w:trHeight w:val="9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5.抄方村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1.抄方上村：抄方上村小组；2.抄方下村：抄方下村小组；3.罗眉村：罗眉村小组；4.河南村：河南村小组。</w:t>
            </w:r>
          </w:p>
        </w:tc>
      </w:tr>
      <w:tr w:rsidR="00287934" w:rsidRPr="008E1965" w:rsidTr="008E1965">
        <w:trPr>
          <w:trHeight w:val="8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6.行干村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（辖4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1.行干村：行干村小组；2.什台村：什台村小组；3.新丰村：新丰村小组；4.新建村：新建村小组。</w:t>
            </w:r>
          </w:p>
        </w:tc>
      </w:tr>
      <w:tr w:rsidR="00287934" w:rsidRPr="008E1965" w:rsidTr="008E1965">
        <w:trPr>
          <w:trHeight w:val="13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7.中兴村</w:t>
            </w:r>
            <w:r w:rsidR="00284A9E" w:rsidRPr="008E1965">
              <w:rPr>
                <w:rFonts w:ascii="仿宋_GB2312" w:eastAsia="仿宋_GB2312" w:hAnsi="宋体" w:cs="仿宋_GB2312"/>
                <w:sz w:val="24"/>
                <w:szCs w:val="24"/>
              </w:rPr>
              <w:t>委会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（辖9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1.万赞一村：万赞一村小组；2.万赞二村：万赞二村小组；3.妚女甫 村：妚女甫 村小组；4.什袋村：什袋村小组；5.什味村：什味村小组；6.什况村：什况村小组；7.志顺村：志顺村小组；8.什那训村：什那训村小组;9作雅村：作雅村小组。</w:t>
            </w:r>
          </w:p>
        </w:tc>
      </w:tr>
      <w:tr w:rsidR="00287934" w:rsidRPr="008E1965" w:rsidTr="008E1965">
        <w:trPr>
          <w:trHeight w:val="52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430BE7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8E1965">
              <w:rPr>
                <w:rFonts w:ascii="仿宋_GB2312" w:eastAsia="仿宋_GB2312" w:hAnsi="宋体" w:cs="仿宋_GB2312" w:hint="eastAsia"/>
                <w:sz w:val="22"/>
                <w:szCs w:val="22"/>
              </w:rPr>
              <w:t xml:space="preserve">   8</w:t>
            </w:r>
            <w:r w:rsidR="00287934" w:rsidRPr="008E1965">
              <w:rPr>
                <w:rFonts w:ascii="仿宋_GB2312" w:eastAsia="仿宋_GB2312" w:hAnsi="宋体" w:cs="仿宋_GB2312"/>
                <w:sz w:val="22"/>
                <w:szCs w:val="22"/>
              </w:rPr>
              <w:t>.上安社区（辖</w:t>
            </w:r>
            <w:r w:rsidRPr="008E1965">
              <w:rPr>
                <w:rFonts w:ascii="仿宋_GB2312" w:eastAsia="仿宋_GB2312" w:hAnsi="宋体" w:cs="仿宋_GB2312" w:hint="eastAsia"/>
                <w:sz w:val="22"/>
                <w:szCs w:val="22"/>
              </w:rPr>
              <w:t>1</w:t>
            </w:r>
            <w:r w:rsidR="00287934" w:rsidRPr="008E1965">
              <w:rPr>
                <w:rFonts w:ascii="仿宋_GB2312" w:eastAsia="仿宋_GB2312" w:hAnsi="宋体" w:cs="仿宋_GB2312"/>
                <w:sz w:val="22"/>
                <w:szCs w:val="22"/>
              </w:rPr>
              <w:t>个</w:t>
            </w:r>
            <w:r w:rsidRPr="008E1965">
              <w:rPr>
                <w:rFonts w:ascii="仿宋_GB2312" w:eastAsia="仿宋_GB2312" w:hAnsi="宋体" w:cs="仿宋_GB2312" w:hint="eastAsia"/>
                <w:sz w:val="22"/>
                <w:szCs w:val="22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sz w:val="22"/>
                <w:szCs w:val="22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1、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热做场村小组</w:t>
            </w:r>
          </w:p>
        </w:tc>
      </w:tr>
      <w:tr w:rsidR="00287934" w:rsidRPr="008E1965" w:rsidTr="008E1965">
        <w:trPr>
          <w:trHeight w:val="825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8E1965">
              <w:rPr>
                <w:rFonts w:ascii="宋体" w:hAnsi="宋体" w:cs="宋体" w:hint="eastAsia"/>
                <w:sz w:val="32"/>
                <w:szCs w:val="32"/>
              </w:rPr>
              <w:t>吊   罗   山   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3B1A86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行政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7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3A39FA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小组名称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br/>
              <w:t>（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小组</w:t>
            </w:r>
            <w:r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3</w:t>
            </w:r>
            <w:r w:rsidRPr="008E1965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7</w:t>
            </w:r>
            <w:r w:rsidR="00287934" w:rsidRPr="008E1965">
              <w:rPr>
                <w:rFonts w:ascii="仿宋_GB2312" w:eastAsia="仿宋_GB2312" w:hAnsi="宋体" w:cs="仿宋_GB2312"/>
                <w:b/>
                <w:sz w:val="24"/>
                <w:szCs w:val="24"/>
              </w:rPr>
              <w:t>个）</w:t>
            </w:r>
          </w:p>
        </w:tc>
      </w:tr>
      <w:tr w:rsidR="00287934" w:rsidRPr="008E1965" w:rsidTr="008E1965">
        <w:trPr>
          <w:trHeight w:val="128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1.太平村（辖</w:t>
            </w:r>
            <w:r w:rsidR="00430BE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10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封岭村：封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岭村小组；2.高堤村：高堤一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小组、高堤二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小组；3.万及村：万及村小组；4.上堂村：上堂村小组；5.牛坡村：牛坡村小组；6.牛头村：牛头一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小组、牛头二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小组；7、上垅坡村：上垅村小组</w:t>
            </w:r>
            <w:r w:rsidR="00430BE7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；8.</w:t>
            </w:r>
            <w:r w:rsidR="00430BE7" w:rsidRPr="008E1965">
              <w:rPr>
                <w:rFonts w:ascii="仿宋_GB2312" w:eastAsia="仿宋_GB2312" w:hAnsi="宋体" w:cs="仿宋_GB2312"/>
                <w:sz w:val="24"/>
                <w:szCs w:val="24"/>
              </w:rPr>
              <w:t>封岭老村：封岭老村小组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762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2.新安村（辖3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1.新安村:新安一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小组、新安二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小组、新安三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小组。</w:t>
            </w:r>
          </w:p>
        </w:tc>
      </w:tr>
      <w:tr w:rsidR="00287934" w:rsidRPr="008E1965" w:rsidTr="008E1965">
        <w:trPr>
          <w:trHeight w:val="14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3.大美村（辖8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1.什活村：什活村小组；2.加峒村：加峒村小组；3.什办村：什办村小组；4.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什阶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村：什</w:t>
            </w:r>
            <w:r w:rsidR="003B1A8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阶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村小组；5.什托村：什托村小组；6.万根村：万根村小组；7.什丁村：什丁村小组；8.什富村：什富村小组。</w:t>
            </w:r>
          </w:p>
        </w:tc>
      </w:tr>
      <w:tr w:rsidR="00287934" w:rsidRPr="008E1965" w:rsidTr="008E1965">
        <w:trPr>
          <w:trHeight w:val="84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4.长田村（辖7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1.什冲村：什冲村小组；2.新村：新村一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小组、新村二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小组；3.什旺一村：什旺一村小组4.什旺二村：什旺二村小组；5.什坡村：什坡村小组；6.公管村：公管村小组。</w:t>
            </w:r>
          </w:p>
        </w:tc>
      </w:tr>
      <w:tr w:rsidR="00287934" w:rsidRPr="008E1965" w:rsidTr="008E1965">
        <w:trPr>
          <w:trHeight w:val="82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5.什插村（辖</w:t>
            </w:r>
            <w:r w:rsidR="003B1A8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1.什插村：什插村小组；2.什母村：什母村小组；3.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六十千一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村：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六十千一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村小组</w:t>
            </w:r>
            <w:r w:rsidR="003B1A8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；4.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六十千二村：六十千二村小组</w:t>
            </w:r>
            <w:r w:rsidR="003B1A86"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。</w:t>
            </w:r>
          </w:p>
        </w:tc>
      </w:tr>
      <w:tr w:rsidR="00287934" w:rsidRPr="008E1965" w:rsidTr="008E1965">
        <w:trPr>
          <w:trHeight w:val="90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6.响土村（辖3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个村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287934" w:rsidP="008E1965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1.响土村：.响土一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小组、响土二</w:t>
            </w:r>
            <w:r w:rsidR="003B1A86" w:rsidRPr="008E1965">
              <w:rPr>
                <w:rFonts w:ascii="仿宋_GB2312" w:eastAsia="仿宋_GB2312" w:hAnsi="宋体" w:cs="仿宋_GB2312"/>
                <w:sz w:val="24"/>
                <w:szCs w:val="24"/>
              </w:rPr>
              <w:t>村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小组；2.大丛村：大丛村小组。</w:t>
            </w:r>
          </w:p>
        </w:tc>
      </w:tr>
      <w:tr w:rsidR="00287934" w:rsidRPr="008E1965" w:rsidTr="008E1965">
        <w:trPr>
          <w:trHeight w:val="57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87934" w:rsidRPr="008E1965" w:rsidRDefault="00287934" w:rsidP="008E19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3B1A86" w:rsidP="008E1965">
            <w:pPr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7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.太平社区（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辖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个</w:t>
            </w: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村</w:t>
            </w:r>
            <w:r w:rsidR="00287934" w:rsidRPr="008E1965">
              <w:rPr>
                <w:rFonts w:ascii="仿宋_GB2312" w:eastAsia="仿宋_GB2312" w:hAnsi="宋体" w:cs="仿宋_GB2312"/>
                <w:sz w:val="24"/>
                <w:szCs w:val="24"/>
              </w:rPr>
              <w:t>小组）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934" w:rsidRPr="008E1965" w:rsidRDefault="003B1A86" w:rsidP="008E1965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E1965">
              <w:rPr>
                <w:rFonts w:ascii="仿宋_GB2312" w:eastAsia="仿宋_GB2312" w:hAnsi="宋体" w:cs="仿宋_GB2312" w:hint="eastAsia"/>
                <w:sz w:val="24"/>
                <w:szCs w:val="24"/>
              </w:rPr>
              <w:t>1.</w:t>
            </w:r>
            <w:r w:rsidRPr="008E1965">
              <w:rPr>
                <w:rFonts w:ascii="仿宋_GB2312" w:eastAsia="仿宋_GB2312" w:hAnsi="宋体" w:cs="仿宋_GB2312"/>
                <w:sz w:val="24"/>
                <w:szCs w:val="24"/>
              </w:rPr>
              <w:t>太平社区村小组</w:t>
            </w:r>
          </w:p>
        </w:tc>
      </w:tr>
    </w:tbl>
    <w:p w:rsidR="00287934" w:rsidRPr="008E1965" w:rsidRDefault="00287934" w:rsidP="00287934">
      <w:pPr>
        <w:spacing w:line="360" w:lineRule="auto"/>
      </w:pPr>
    </w:p>
    <w:tbl>
      <w:tblPr>
        <w:tblW w:w="46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"/>
      </w:tblGrid>
      <w:tr w:rsidR="008E1965" w:rsidRPr="008E1965" w:rsidTr="008E1965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965" w:rsidRPr="008E1965" w:rsidRDefault="008E1965" w:rsidP="0078351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F95E83" w:rsidRPr="008E1965" w:rsidRDefault="00F95E83"/>
    <w:sectPr w:rsidR="00F95E83" w:rsidRPr="008E1965" w:rsidSect="00A20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55" w:rsidRDefault="00D61F55" w:rsidP="00287934">
      <w:r>
        <w:separator/>
      </w:r>
    </w:p>
  </w:endnote>
  <w:endnote w:type="continuationSeparator" w:id="0">
    <w:p w:rsidR="00D61F55" w:rsidRDefault="00D61F55" w:rsidP="0028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55" w:rsidRDefault="00D61F55" w:rsidP="00287934">
      <w:r>
        <w:separator/>
      </w:r>
    </w:p>
  </w:footnote>
  <w:footnote w:type="continuationSeparator" w:id="0">
    <w:p w:rsidR="00D61F55" w:rsidRDefault="00D61F55" w:rsidP="00287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D3993D"/>
    <w:multiLevelType w:val="singleLevel"/>
    <w:tmpl w:val="A5D3993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F01622"/>
    <w:multiLevelType w:val="singleLevel"/>
    <w:tmpl w:val="B5F0162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269E429"/>
    <w:multiLevelType w:val="singleLevel"/>
    <w:tmpl w:val="E269E429"/>
    <w:lvl w:ilvl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79"/>
        </w:tabs>
        <w:ind w:left="1079" w:hanging="420"/>
      </w:pPr>
    </w:lvl>
    <w:lvl w:ilvl="2">
      <w:start w:val="1"/>
      <w:numFmt w:val="lowerRoman"/>
      <w:lvlText w:val="%3."/>
      <w:lvlJc w:val="righ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lowerLetter"/>
      <w:lvlText w:val="%5)"/>
      <w:lvlJc w:val="left"/>
      <w:pPr>
        <w:tabs>
          <w:tab w:val="num" w:pos="2339"/>
        </w:tabs>
        <w:ind w:left="2339" w:hanging="420"/>
      </w:pPr>
    </w:lvl>
    <w:lvl w:ilvl="5">
      <w:start w:val="1"/>
      <w:numFmt w:val="lowerRoman"/>
      <w:lvlText w:val="%6."/>
      <w:lvlJc w:val="righ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lowerLetter"/>
      <w:lvlText w:val="%8)"/>
      <w:lvlJc w:val="left"/>
      <w:pPr>
        <w:tabs>
          <w:tab w:val="num" w:pos="3599"/>
        </w:tabs>
        <w:ind w:left="3599" w:hanging="420"/>
      </w:pPr>
    </w:lvl>
    <w:lvl w:ilvl="8">
      <w:start w:val="1"/>
      <w:numFmt w:val="lowerRoman"/>
      <w:lvlText w:val="%9."/>
      <w:lvlJc w:val="right"/>
      <w:pPr>
        <w:tabs>
          <w:tab w:val="num" w:pos="4019"/>
        </w:tabs>
        <w:ind w:left="4019" w:hanging="42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99"/>
        </w:tabs>
        <w:ind w:left="1499" w:hanging="420"/>
      </w:pPr>
    </w:lvl>
    <w:lvl w:ilvl="2">
      <w:start w:val="1"/>
      <w:numFmt w:val="lowerRoman"/>
      <w:lvlText w:val="%3."/>
      <w:lvlJc w:val="right"/>
      <w:pPr>
        <w:tabs>
          <w:tab w:val="num" w:pos="1919"/>
        </w:tabs>
        <w:ind w:left="1919" w:hanging="420"/>
      </w:pPr>
    </w:lvl>
    <w:lvl w:ilvl="3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num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num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num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num" w:pos="4439"/>
        </w:tabs>
        <w:ind w:left="4439" w:hanging="420"/>
      </w:pPr>
    </w:lvl>
  </w:abstractNum>
  <w:abstractNum w:abstractNumId="5">
    <w:nsid w:val="0000000F"/>
    <w:multiLevelType w:val="multilevel"/>
    <w:tmpl w:val="0000000F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（%1）"/>
      <w:lvlJc w:val="left"/>
      <w:pPr>
        <w:tabs>
          <w:tab w:val="num" w:pos="598"/>
        </w:tabs>
        <w:ind w:left="598" w:hanging="420"/>
      </w:pPr>
      <w:rPr>
        <w:rFonts w:hint="eastAsia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98"/>
        </w:tabs>
        <w:ind w:left="598" w:hanging="420"/>
      </w:pPr>
    </w:lvl>
    <w:lvl w:ilvl="2">
      <w:start w:val="1"/>
      <w:numFmt w:val="lowerRoman"/>
      <w:lvlText w:val="%3."/>
      <w:lvlJc w:val="right"/>
      <w:pPr>
        <w:tabs>
          <w:tab w:val="num" w:pos="1018"/>
        </w:tabs>
        <w:ind w:left="1018" w:hanging="420"/>
      </w:pPr>
    </w:lvl>
    <w:lvl w:ilvl="3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>
      <w:start w:val="1"/>
      <w:numFmt w:val="lowerLetter"/>
      <w:lvlText w:val="%5)"/>
      <w:lvlJc w:val="left"/>
      <w:pPr>
        <w:tabs>
          <w:tab w:val="num" w:pos="1858"/>
        </w:tabs>
        <w:ind w:left="1858" w:hanging="420"/>
      </w:pPr>
    </w:lvl>
    <w:lvl w:ilvl="5">
      <w:start w:val="1"/>
      <w:numFmt w:val="lowerRoman"/>
      <w:lvlText w:val="%6."/>
      <w:lvlJc w:val="right"/>
      <w:pPr>
        <w:tabs>
          <w:tab w:val="num" w:pos="2278"/>
        </w:tabs>
        <w:ind w:left="2278" w:hanging="420"/>
      </w:pPr>
    </w:lvl>
    <w:lvl w:ilvl="6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>
      <w:start w:val="1"/>
      <w:numFmt w:val="lowerLetter"/>
      <w:lvlText w:val="%8)"/>
      <w:lvlJc w:val="left"/>
      <w:pPr>
        <w:tabs>
          <w:tab w:val="num" w:pos="3118"/>
        </w:tabs>
        <w:ind w:left="3118" w:hanging="420"/>
      </w:pPr>
    </w:lvl>
    <w:lvl w:ilvl="8">
      <w:start w:val="1"/>
      <w:numFmt w:val="lowerRoman"/>
      <w:lvlText w:val="%9."/>
      <w:lvlJc w:val="right"/>
      <w:pPr>
        <w:tabs>
          <w:tab w:val="num" w:pos="3538"/>
        </w:tabs>
        <w:ind w:left="3538" w:hanging="420"/>
      </w:p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0F061DD4"/>
    <w:multiLevelType w:val="multilevel"/>
    <w:tmpl w:val="0F061DD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0443D83"/>
    <w:multiLevelType w:val="multilevel"/>
    <w:tmpl w:val="10443D8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>
    <w:nsid w:val="34D41EAA"/>
    <w:multiLevelType w:val="singleLevel"/>
    <w:tmpl w:val="34D41EAA"/>
    <w:lvl w:ilvl="0">
      <w:start w:val="8"/>
      <w:numFmt w:val="chineseCounting"/>
      <w:suff w:val="space"/>
      <w:lvlText w:val="%1、"/>
      <w:lvlJc w:val="left"/>
      <w:rPr>
        <w:rFonts w:hint="eastAsia"/>
      </w:rPr>
    </w:lvl>
  </w:abstractNum>
  <w:abstractNum w:abstractNumId="11">
    <w:nsid w:val="440119DF"/>
    <w:multiLevelType w:val="hybridMultilevel"/>
    <w:tmpl w:val="933A8C0E"/>
    <w:lvl w:ilvl="0" w:tplc="8362D7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798AF58"/>
    <w:multiLevelType w:val="singleLevel"/>
    <w:tmpl w:val="5798AF58"/>
    <w:lvl w:ilvl="0">
      <w:start w:val="1"/>
      <w:numFmt w:val="decimal"/>
      <w:suff w:val="nothing"/>
      <w:lvlText w:val="%1、"/>
      <w:lvlJc w:val="left"/>
    </w:lvl>
  </w:abstractNum>
  <w:abstractNum w:abstractNumId="13">
    <w:nsid w:val="7AA4495F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9"/>
        </w:tabs>
        <w:ind w:left="1079" w:hanging="420"/>
      </w:pPr>
    </w:lvl>
    <w:lvl w:ilvl="2">
      <w:start w:val="1"/>
      <w:numFmt w:val="lowerRoman"/>
      <w:lvlText w:val="%3."/>
      <w:lvlJc w:val="righ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lowerLetter"/>
      <w:lvlText w:val="%5)"/>
      <w:lvlJc w:val="left"/>
      <w:pPr>
        <w:tabs>
          <w:tab w:val="num" w:pos="2339"/>
        </w:tabs>
        <w:ind w:left="2339" w:hanging="420"/>
      </w:pPr>
    </w:lvl>
    <w:lvl w:ilvl="5">
      <w:start w:val="1"/>
      <w:numFmt w:val="lowerRoman"/>
      <w:lvlText w:val="%6."/>
      <w:lvlJc w:val="righ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lowerLetter"/>
      <w:lvlText w:val="%8)"/>
      <w:lvlJc w:val="left"/>
      <w:pPr>
        <w:tabs>
          <w:tab w:val="num" w:pos="3599"/>
        </w:tabs>
        <w:ind w:left="3599" w:hanging="420"/>
      </w:pPr>
    </w:lvl>
    <w:lvl w:ilvl="8">
      <w:start w:val="1"/>
      <w:numFmt w:val="lowerRoman"/>
      <w:lvlText w:val="%9."/>
      <w:lvlJc w:val="right"/>
      <w:pPr>
        <w:tabs>
          <w:tab w:val="num" w:pos="4019"/>
        </w:tabs>
        <w:ind w:left="4019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934"/>
    <w:rsid w:val="00003E21"/>
    <w:rsid w:val="00023BCB"/>
    <w:rsid w:val="000F1CC1"/>
    <w:rsid w:val="000F36F1"/>
    <w:rsid w:val="00146EE8"/>
    <w:rsid w:val="0019438B"/>
    <w:rsid w:val="001A45EF"/>
    <w:rsid w:val="001F45C7"/>
    <w:rsid w:val="001F7318"/>
    <w:rsid w:val="00274965"/>
    <w:rsid w:val="00284A9E"/>
    <w:rsid w:val="00287934"/>
    <w:rsid w:val="00322C5F"/>
    <w:rsid w:val="00324D5B"/>
    <w:rsid w:val="00325289"/>
    <w:rsid w:val="00346FCF"/>
    <w:rsid w:val="00353B7B"/>
    <w:rsid w:val="003A39FA"/>
    <w:rsid w:val="003B1A86"/>
    <w:rsid w:val="003F3D2C"/>
    <w:rsid w:val="0041514A"/>
    <w:rsid w:val="00430BE7"/>
    <w:rsid w:val="004D0380"/>
    <w:rsid w:val="004D4520"/>
    <w:rsid w:val="004F36B1"/>
    <w:rsid w:val="0052424A"/>
    <w:rsid w:val="0052768C"/>
    <w:rsid w:val="0056069E"/>
    <w:rsid w:val="006046FB"/>
    <w:rsid w:val="00620CBF"/>
    <w:rsid w:val="0065243D"/>
    <w:rsid w:val="00741D21"/>
    <w:rsid w:val="0076514B"/>
    <w:rsid w:val="0078351D"/>
    <w:rsid w:val="0081013B"/>
    <w:rsid w:val="00851055"/>
    <w:rsid w:val="00896577"/>
    <w:rsid w:val="008E1039"/>
    <w:rsid w:val="008E1965"/>
    <w:rsid w:val="00970FC0"/>
    <w:rsid w:val="00991C84"/>
    <w:rsid w:val="009C2615"/>
    <w:rsid w:val="00A202A5"/>
    <w:rsid w:val="00A44CD5"/>
    <w:rsid w:val="00A56117"/>
    <w:rsid w:val="00A80771"/>
    <w:rsid w:val="00AD3309"/>
    <w:rsid w:val="00AE296F"/>
    <w:rsid w:val="00AF606E"/>
    <w:rsid w:val="00B56859"/>
    <w:rsid w:val="00BF2FCC"/>
    <w:rsid w:val="00C67ED8"/>
    <w:rsid w:val="00CC00B4"/>
    <w:rsid w:val="00CF674D"/>
    <w:rsid w:val="00D61F55"/>
    <w:rsid w:val="00D913E6"/>
    <w:rsid w:val="00DD748E"/>
    <w:rsid w:val="00E0224C"/>
    <w:rsid w:val="00E254D5"/>
    <w:rsid w:val="00E6132E"/>
    <w:rsid w:val="00F05E79"/>
    <w:rsid w:val="00F33C92"/>
    <w:rsid w:val="00F95E83"/>
    <w:rsid w:val="00FF0EE1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4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287934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87934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2879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7934"/>
    <w:rPr>
      <w:sz w:val="18"/>
      <w:szCs w:val="18"/>
    </w:rPr>
  </w:style>
  <w:style w:type="paragraph" w:styleId="a4">
    <w:name w:val="footer"/>
    <w:basedOn w:val="a"/>
    <w:link w:val="Char0"/>
    <w:unhideWhenUsed/>
    <w:rsid w:val="002879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7934"/>
    <w:rPr>
      <w:sz w:val="18"/>
      <w:szCs w:val="18"/>
    </w:rPr>
  </w:style>
  <w:style w:type="character" w:customStyle="1" w:styleId="1Char">
    <w:name w:val="标题 1 Char"/>
    <w:basedOn w:val="a0"/>
    <w:link w:val="1"/>
    <w:rsid w:val="002879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8793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87934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5">
    <w:name w:val="page number"/>
    <w:basedOn w:val="a0"/>
    <w:rsid w:val="00287934"/>
  </w:style>
  <w:style w:type="character" w:styleId="a6">
    <w:name w:val="FollowedHyperlink"/>
    <w:rsid w:val="00287934"/>
    <w:rPr>
      <w:color w:val="800080"/>
      <w:u w:val="single"/>
    </w:rPr>
  </w:style>
  <w:style w:type="character" w:styleId="a7">
    <w:name w:val="Hyperlink"/>
    <w:uiPriority w:val="99"/>
    <w:unhideWhenUsed/>
    <w:rsid w:val="00287934"/>
    <w:rPr>
      <w:color w:val="0000FF"/>
      <w:u w:val="single"/>
    </w:rPr>
  </w:style>
  <w:style w:type="character" w:styleId="a8">
    <w:name w:val="annotation reference"/>
    <w:rsid w:val="00287934"/>
    <w:rPr>
      <w:sz w:val="21"/>
      <w:szCs w:val="21"/>
    </w:rPr>
  </w:style>
  <w:style w:type="character" w:customStyle="1" w:styleId="CharChar5">
    <w:name w:val="Char Char5"/>
    <w:rsid w:val="002879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121">
    <w:name w:val="font121"/>
    <w:basedOn w:val="a0"/>
    <w:rsid w:val="00287934"/>
    <w:rPr>
      <w:rFonts w:ascii="仿宋_GB2312" w:eastAsia="仿宋_GB2312" w:cs="仿宋_GB2312" w:hint="default"/>
      <w:i w:val="0"/>
      <w:color w:val="FF0000"/>
      <w:sz w:val="32"/>
      <w:szCs w:val="32"/>
      <w:u w:val="none"/>
    </w:rPr>
  </w:style>
  <w:style w:type="character" w:customStyle="1" w:styleId="Char1">
    <w:name w:val="正文文本 Char"/>
    <w:link w:val="a9"/>
    <w:rsid w:val="00287934"/>
  </w:style>
  <w:style w:type="character" w:customStyle="1" w:styleId="bord3">
    <w:name w:val="bord3"/>
    <w:basedOn w:val="a0"/>
    <w:qFormat/>
    <w:rsid w:val="00287934"/>
  </w:style>
  <w:style w:type="character" w:customStyle="1" w:styleId="font11">
    <w:name w:val="font11"/>
    <w:rsid w:val="0028793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21">
    <w:name w:val="font21"/>
    <w:qFormat/>
    <w:rsid w:val="00287934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Char2">
    <w:name w:val="纯文本 Char"/>
    <w:link w:val="aa"/>
    <w:uiPriority w:val="99"/>
    <w:rsid w:val="00287934"/>
    <w:rPr>
      <w:rFonts w:ascii="宋体" w:eastAsia="宋体" w:hAnsi="Courier New" w:cs="Courier New"/>
      <w:szCs w:val="21"/>
    </w:rPr>
  </w:style>
  <w:style w:type="character" w:customStyle="1" w:styleId="bord">
    <w:name w:val="bord"/>
    <w:basedOn w:val="a0"/>
    <w:rsid w:val="00287934"/>
  </w:style>
  <w:style w:type="character" w:customStyle="1" w:styleId="font41">
    <w:name w:val="font41"/>
    <w:basedOn w:val="a0"/>
    <w:rsid w:val="00287934"/>
    <w:rPr>
      <w:rFonts w:ascii="仿宋_GB2312" w:eastAsia="仿宋_GB2312" w:cs="仿宋_GB2312" w:hint="default"/>
      <w:i w:val="0"/>
      <w:color w:val="000000"/>
      <w:sz w:val="32"/>
      <w:szCs w:val="32"/>
      <w:u w:val="none"/>
    </w:rPr>
  </w:style>
  <w:style w:type="character" w:customStyle="1" w:styleId="font112">
    <w:name w:val="font112"/>
    <w:basedOn w:val="a0"/>
    <w:rsid w:val="00287934"/>
    <w:rPr>
      <w:rFonts w:ascii="宋体" w:eastAsia="宋体" w:hAnsi="宋体" w:cs="宋体" w:hint="eastAsia"/>
      <w:i w:val="0"/>
      <w:color w:val="000000"/>
      <w:sz w:val="32"/>
      <w:szCs w:val="32"/>
      <w:u w:val="none"/>
    </w:rPr>
  </w:style>
  <w:style w:type="character" w:customStyle="1" w:styleId="font">
    <w:name w:val="font"/>
    <w:rsid w:val="00287934"/>
    <w:rPr>
      <w:rFonts w:ascii="Times New Roman" w:hint="default"/>
    </w:rPr>
  </w:style>
  <w:style w:type="character" w:customStyle="1" w:styleId="font01">
    <w:name w:val="font01"/>
    <w:basedOn w:val="a0"/>
    <w:rsid w:val="00287934"/>
    <w:rPr>
      <w:rFonts w:ascii="Times New Roman" w:hAnsi="Times New Roman" w:cs="Times New Roman" w:hint="default"/>
      <w:i w:val="0"/>
      <w:color w:val="000000"/>
      <w:sz w:val="32"/>
      <w:szCs w:val="32"/>
      <w:u w:val="none"/>
    </w:rPr>
  </w:style>
  <w:style w:type="character" w:customStyle="1" w:styleId="Char3">
    <w:name w:val="标题 Char"/>
    <w:link w:val="ab"/>
    <w:rsid w:val="00287934"/>
    <w:rPr>
      <w:rFonts w:ascii="Cambria" w:eastAsia="宋体" w:hAnsi="Cambria"/>
      <w:b/>
      <w:bCs/>
      <w:sz w:val="32"/>
      <w:szCs w:val="32"/>
    </w:rPr>
  </w:style>
  <w:style w:type="character" w:customStyle="1" w:styleId="font51">
    <w:name w:val="font51"/>
    <w:uiPriority w:val="99"/>
    <w:qFormat/>
    <w:rsid w:val="00287934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4">
    <w:name w:val="正文缩进 Char"/>
    <w:link w:val="ac"/>
    <w:rsid w:val="00287934"/>
    <w:rPr>
      <w:rFonts w:eastAsia="宋体"/>
    </w:rPr>
  </w:style>
  <w:style w:type="character" w:customStyle="1" w:styleId="H1Char">
    <w:name w:val="H1 Char"/>
    <w:aliases w:val="一级标题 Char,章节 Char,H11 Char,H12 Char,H13 Char,H14 Char,H15 Char,H16 Char,H17 Char,H18 Char,H19 Char,H110 Char,H111 Char,H112 Char,H121 Char,H131 Char,H141 Char,H151 Char,H161 Char,H171 Char,H181 Char,H191 Char,H1101 Char,H1111 Char,H113 Char"/>
    <w:rsid w:val="00287934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font101">
    <w:name w:val="font101"/>
    <w:basedOn w:val="a0"/>
    <w:rsid w:val="00287934"/>
    <w:rPr>
      <w:rFonts w:ascii="仿宋_GB2312" w:eastAsia="仿宋_GB2312" w:cs="仿宋_GB2312" w:hint="default"/>
      <w:i w:val="0"/>
      <w:color w:val="000000"/>
      <w:sz w:val="32"/>
      <w:szCs w:val="32"/>
      <w:u w:val="none"/>
    </w:rPr>
  </w:style>
  <w:style w:type="paragraph" w:styleId="ad">
    <w:name w:val="Normal (Web)"/>
    <w:basedOn w:val="a"/>
    <w:unhideWhenUsed/>
    <w:rsid w:val="00287934"/>
    <w:rPr>
      <w:rFonts w:ascii="宋体" w:hAnsi="宋体" w:cs="宋体"/>
      <w:sz w:val="24"/>
      <w:szCs w:val="24"/>
    </w:rPr>
  </w:style>
  <w:style w:type="paragraph" w:styleId="aa">
    <w:name w:val="Plain Text"/>
    <w:basedOn w:val="a"/>
    <w:link w:val="Char2"/>
    <w:uiPriority w:val="99"/>
    <w:rsid w:val="00287934"/>
    <w:pPr>
      <w:widowControl w:val="0"/>
      <w:jc w:val="both"/>
    </w:pPr>
    <w:rPr>
      <w:rFonts w:ascii="宋体" w:hAnsi="Courier New" w:cs="Courier New"/>
      <w:kern w:val="2"/>
      <w:szCs w:val="21"/>
    </w:rPr>
  </w:style>
  <w:style w:type="character" w:customStyle="1" w:styleId="Char10">
    <w:name w:val="纯文本 Char1"/>
    <w:basedOn w:val="a0"/>
    <w:link w:val="aa"/>
    <w:uiPriority w:val="99"/>
    <w:semiHidden/>
    <w:rsid w:val="00287934"/>
    <w:rPr>
      <w:rFonts w:ascii="宋体" w:eastAsia="宋体" w:hAnsi="Courier New" w:cs="Courier New"/>
      <w:kern w:val="0"/>
      <w:szCs w:val="21"/>
    </w:rPr>
  </w:style>
  <w:style w:type="paragraph" w:styleId="ac">
    <w:name w:val="Normal Indent"/>
    <w:basedOn w:val="a"/>
    <w:link w:val="Char4"/>
    <w:rsid w:val="00287934"/>
    <w:pPr>
      <w:ind w:firstLineChars="200" w:firstLine="420"/>
    </w:pPr>
    <w:rPr>
      <w:rFonts w:asciiTheme="minorHAnsi" w:hAnsiTheme="minorHAnsi" w:cstheme="minorBidi"/>
      <w:kern w:val="2"/>
      <w:szCs w:val="22"/>
    </w:rPr>
  </w:style>
  <w:style w:type="paragraph" w:styleId="a9">
    <w:name w:val="Body Text"/>
    <w:basedOn w:val="a"/>
    <w:link w:val="Char1"/>
    <w:rsid w:val="00287934"/>
    <w:pPr>
      <w:spacing w:after="12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11">
    <w:name w:val="正文文本 Char1"/>
    <w:basedOn w:val="a0"/>
    <w:link w:val="a9"/>
    <w:uiPriority w:val="99"/>
    <w:semiHidden/>
    <w:rsid w:val="00287934"/>
    <w:rPr>
      <w:rFonts w:ascii="Times New Roman" w:eastAsia="宋体" w:hAnsi="Times New Roman" w:cs="Times New Roman"/>
      <w:kern w:val="0"/>
      <w:szCs w:val="20"/>
    </w:rPr>
  </w:style>
  <w:style w:type="paragraph" w:styleId="9">
    <w:name w:val="toc 9"/>
    <w:basedOn w:val="a"/>
    <w:next w:val="a"/>
    <w:rsid w:val="00287934"/>
    <w:pPr>
      <w:ind w:left="1680"/>
    </w:pPr>
    <w:rPr>
      <w:rFonts w:ascii="Calibri" w:hAnsi="Calibri" w:cs="Calibri"/>
      <w:sz w:val="18"/>
      <w:szCs w:val="18"/>
    </w:rPr>
  </w:style>
  <w:style w:type="paragraph" w:styleId="ae">
    <w:name w:val="annotation text"/>
    <w:basedOn w:val="a"/>
    <w:link w:val="Char5"/>
    <w:rsid w:val="00287934"/>
  </w:style>
  <w:style w:type="character" w:customStyle="1" w:styleId="Char5">
    <w:name w:val="批注文字 Char"/>
    <w:basedOn w:val="a0"/>
    <w:link w:val="ae"/>
    <w:rsid w:val="00287934"/>
    <w:rPr>
      <w:rFonts w:ascii="Times New Roman" w:eastAsia="宋体" w:hAnsi="Times New Roman" w:cs="Times New Roman"/>
      <w:kern w:val="0"/>
      <w:szCs w:val="20"/>
    </w:rPr>
  </w:style>
  <w:style w:type="paragraph" w:styleId="ab">
    <w:name w:val="Title"/>
    <w:basedOn w:val="a"/>
    <w:next w:val="a"/>
    <w:link w:val="Char3"/>
    <w:qFormat/>
    <w:rsid w:val="00287934"/>
    <w:pPr>
      <w:widowControl w:val="0"/>
      <w:spacing w:before="240" w:after="60"/>
      <w:jc w:val="center"/>
      <w:outlineLvl w:val="0"/>
    </w:pPr>
    <w:rPr>
      <w:rFonts w:ascii="Cambria" w:hAnsi="Cambria" w:cstheme="minorBidi"/>
      <w:b/>
      <w:bCs/>
      <w:kern w:val="2"/>
      <w:sz w:val="32"/>
      <w:szCs w:val="32"/>
    </w:rPr>
  </w:style>
  <w:style w:type="character" w:customStyle="1" w:styleId="Char12">
    <w:name w:val="标题 Char1"/>
    <w:basedOn w:val="a0"/>
    <w:link w:val="ab"/>
    <w:uiPriority w:val="10"/>
    <w:rsid w:val="00287934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6">
    <w:name w:val="toc 6"/>
    <w:basedOn w:val="a"/>
    <w:next w:val="a"/>
    <w:rsid w:val="00287934"/>
    <w:pPr>
      <w:ind w:left="1050"/>
    </w:pPr>
    <w:rPr>
      <w:rFonts w:ascii="Calibri" w:hAnsi="Calibri" w:cs="Calibri"/>
      <w:sz w:val="18"/>
      <w:szCs w:val="18"/>
    </w:rPr>
  </w:style>
  <w:style w:type="paragraph" w:styleId="af">
    <w:name w:val="Balloon Text"/>
    <w:basedOn w:val="a"/>
    <w:link w:val="Char6"/>
    <w:rsid w:val="00287934"/>
    <w:rPr>
      <w:sz w:val="18"/>
      <w:szCs w:val="18"/>
    </w:rPr>
  </w:style>
  <w:style w:type="character" w:customStyle="1" w:styleId="Char6">
    <w:name w:val="批注框文本 Char"/>
    <w:basedOn w:val="a0"/>
    <w:link w:val="af"/>
    <w:rsid w:val="00287934"/>
    <w:rPr>
      <w:rFonts w:ascii="Times New Roman" w:eastAsia="宋体" w:hAnsi="Times New Roman" w:cs="Times New Roman"/>
      <w:kern w:val="0"/>
      <w:sz w:val="18"/>
      <w:szCs w:val="18"/>
    </w:rPr>
  </w:style>
  <w:style w:type="paragraph" w:styleId="8">
    <w:name w:val="toc 8"/>
    <w:basedOn w:val="a"/>
    <w:next w:val="a"/>
    <w:rsid w:val="00287934"/>
    <w:pPr>
      <w:ind w:left="1470"/>
    </w:pPr>
    <w:rPr>
      <w:rFonts w:ascii="Calibri" w:hAnsi="Calibri" w:cs="Calibri"/>
      <w:sz w:val="18"/>
      <w:szCs w:val="18"/>
    </w:rPr>
  </w:style>
  <w:style w:type="paragraph" w:styleId="af0">
    <w:name w:val="Document Map"/>
    <w:basedOn w:val="a"/>
    <w:link w:val="Char7"/>
    <w:rsid w:val="00287934"/>
    <w:pPr>
      <w:shd w:val="clear" w:color="auto" w:fill="000080"/>
    </w:pPr>
  </w:style>
  <w:style w:type="character" w:customStyle="1" w:styleId="Char7">
    <w:name w:val="文档结构图 Char"/>
    <w:basedOn w:val="a0"/>
    <w:link w:val="af0"/>
    <w:rsid w:val="00287934"/>
    <w:rPr>
      <w:rFonts w:ascii="Times New Roman" w:eastAsia="宋体" w:hAnsi="Times New Roman" w:cs="Times New Roman"/>
      <w:kern w:val="0"/>
      <w:szCs w:val="20"/>
      <w:shd w:val="clear" w:color="auto" w:fill="000080"/>
    </w:rPr>
  </w:style>
  <w:style w:type="paragraph" w:styleId="20">
    <w:name w:val="Body Text Indent 2"/>
    <w:basedOn w:val="a"/>
    <w:link w:val="2Char0"/>
    <w:rsid w:val="00287934"/>
    <w:pPr>
      <w:widowControl w:val="0"/>
      <w:ind w:firstLineChars="200" w:firstLine="1040"/>
      <w:jc w:val="center"/>
    </w:pPr>
    <w:rPr>
      <w:rFonts w:ascii="黑体" w:eastAsia="黑体"/>
      <w:kern w:val="2"/>
      <w:sz w:val="52"/>
    </w:rPr>
  </w:style>
  <w:style w:type="character" w:customStyle="1" w:styleId="2Char0">
    <w:name w:val="正文文本缩进 2 Char"/>
    <w:basedOn w:val="a0"/>
    <w:link w:val="20"/>
    <w:rsid w:val="00287934"/>
    <w:rPr>
      <w:rFonts w:ascii="黑体" w:eastAsia="黑体" w:hAnsi="Times New Roman" w:cs="Times New Roman"/>
      <w:sz w:val="52"/>
      <w:szCs w:val="20"/>
    </w:rPr>
  </w:style>
  <w:style w:type="paragraph" w:styleId="7">
    <w:name w:val="toc 7"/>
    <w:basedOn w:val="a"/>
    <w:next w:val="a"/>
    <w:rsid w:val="00287934"/>
    <w:pPr>
      <w:ind w:left="1260"/>
    </w:pPr>
    <w:rPr>
      <w:rFonts w:ascii="Calibri" w:hAnsi="Calibri" w:cs="Calibr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87934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5">
    <w:name w:val="toc 5"/>
    <w:basedOn w:val="a"/>
    <w:next w:val="a"/>
    <w:rsid w:val="00287934"/>
    <w:pPr>
      <w:ind w:left="840"/>
    </w:pPr>
    <w:rPr>
      <w:rFonts w:ascii="Calibri" w:hAnsi="Calibri" w:cs="Calibri"/>
      <w:sz w:val="18"/>
      <w:szCs w:val="18"/>
    </w:rPr>
  </w:style>
  <w:style w:type="paragraph" w:styleId="af1">
    <w:name w:val="annotation subject"/>
    <w:basedOn w:val="ae"/>
    <w:next w:val="ae"/>
    <w:link w:val="Char8"/>
    <w:rsid w:val="00287934"/>
    <w:rPr>
      <w:b/>
      <w:bCs/>
    </w:rPr>
  </w:style>
  <w:style w:type="character" w:customStyle="1" w:styleId="Char8">
    <w:name w:val="批注主题 Char"/>
    <w:basedOn w:val="Char5"/>
    <w:link w:val="af1"/>
    <w:rsid w:val="00287934"/>
    <w:rPr>
      <w:b/>
      <w:bCs/>
    </w:rPr>
  </w:style>
  <w:style w:type="paragraph" w:styleId="4">
    <w:name w:val="toc 4"/>
    <w:basedOn w:val="a"/>
    <w:next w:val="a"/>
    <w:rsid w:val="00287934"/>
    <w:pPr>
      <w:ind w:left="630"/>
    </w:pPr>
    <w:rPr>
      <w:rFonts w:ascii="Calibri" w:hAnsi="Calibri" w:cs="Calibri"/>
      <w:sz w:val="18"/>
      <w:szCs w:val="18"/>
    </w:rPr>
  </w:style>
  <w:style w:type="paragraph" w:styleId="af2">
    <w:name w:val="Body Text Indent"/>
    <w:basedOn w:val="a"/>
    <w:link w:val="Char9"/>
    <w:unhideWhenUsed/>
    <w:rsid w:val="00287934"/>
    <w:pPr>
      <w:spacing w:after="120"/>
      <w:ind w:leftChars="200" w:left="420"/>
    </w:pPr>
  </w:style>
  <w:style w:type="character" w:customStyle="1" w:styleId="Char9">
    <w:name w:val="正文文本缩进 Char"/>
    <w:basedOn w:val="a0"/>
    <w:link w:val="af2"/>
    <w:uiPriority w:val="99"/>
    <w:semiHidden/>
    <w:rsid w:val="00287934"/>
    <w:rPr>
      <w:rFonts w:ascii="Times New Roman" w:eastAsia="宋体" w:hAnsi="Times New Roman" w:cs="Times New Roman"/>
      <w:kern w:val="0"/>
      <w:szCs w:val="20"/>
    </w:rPr>
  </w:style>
  <w:style w:type="paragraph" w:styleId="21">
    <w:name w:val="Body Text First Indent 2"/>
    <w:basedOn w:val="af2"/>
    <w:link w:val="2Char1"/>
    <w:rsid w:val="00287934"/>
    <w:pPr>
      <w:ind w:firstLineChars="200" w:firstLine="420"/>
    </w:pPr>
    <w:rPr>
      <w:szCs w:val="24"/>
    </w:rPr>
  </w:style>
  <w:style w:type="character" w:customStyle="1" w:styleId="2Char1">
    <w:name w:val="正文首行缩进 2 Char"/>
    <w:basedOn w:val="Char9"/>
    <w:link w:val="21"/>
    <w:rsid w:val="00287934"/>
    <w:rPr>
      <w:szCs w:val="24"/>
    </w:rPr>
  </w:style>
  <w:style w:type="paragraph" w:styleId="HTML">
    <w:name w:val="HTML Preformatted"/>
    <w:basedOn w:val="a"/>
    <w:link w:val="HTMLChar"/>
    <w:rsid w:val="0028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4"/>
      <w:szCs w:val="24"/>
    </w:rPr>
  </w:style>
  <w:style w:type="character" w:customStyle="1" w:styleId="HTMLChar">
    <w:name w:val="HTML 预设格式 Char"/>
    <w:basedOn w:val="a0"/>
    <w:link w:val="HTML"/>
    <w:rsid w:val="00287934"/>
    <w:rPr>
      <w:rFonts w:ascii="Arial" w:eastAsia="宋体" w:hAnsi="Arial" w:cs="Arial"/>
      <w:kern w:val="0"/>
      <w:sz w:val="24"/>
      <w:szCs w:val="24"/>
    </w:rPr>
  </w:style>
  <w:style w:type="paragraph" w:styleId="30">
    <w:name w:val="toc 3"/>
    <w:basedOn w:val="a"/>
    <w:next w:val="a"/>
    <w:uiPriority w:val="39"/>
    <w:unhideWhenUsed/>
    <w:qFormat/>
    <w:rsid w:val="00287934"/>
    <w:pPr>
      <w:ind w:left="420"/>
    </w:pPr>
    <w:rPr>
      <w:rFonts w:ascii="Calibri" w:hAnsi="Calibri" w:cs="Calibri"/>
      <w:i/>
      <w:iCs/>
      <w:sz w:val="20"/>
    </w:rPr>
  </w:style>
  <w:style w:type="paragraph" w:styleId="22">
    <w:name w:val="toc 2"/>
    <w:basedOn w:val="a"/>
    <w:next w:val="a"/>
    <w:uiPriority w:val="39"/>
    <w:unhideWhenUsed/>
    <w:qFormat/>
    <w:rsid w:val="00287934"/>
    <w:pPr>
      <w:ind w:left="210"/>
    </w:pPr>
    <w:rPr>
      <w:rFonts w:ascii="Calibri" w:hAnsi="Calibri" w:cs="Calibri"/>
      <w:smallCaps/>
      <w:sz w:val="20"/>
    </w:rPr>
  </w:style>
  <w:style w:type="paragraph" w:styleId="31">
    <w:name w:val="Body Text Indent 3"/>
    <w:basedOn w:val="a"/>
    <w:link w:val="3Char0"/>
    <w:rsid w:val="00287934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"/>
    <w:rsid w:val="00287934"/>
    <w:rPr>
      <w:rFonts w:ascii="Times New Roman" w:eastAsia="宋体" w:hAnsi="Times New Roman" w:cs="Times New Roman"/>
      <w:kern w:val="0"/>
      <w:sz w:val="16"/>
      <w:szCs w:val="16"/>
    </w:rPr>
  </w:style>
  <w:style w:type="paragraph" w:styleId="af3">
    <w:name w:val="Date"/>
    <w:basedOn w:val="a"/>
    <w:next w:val="a"/>
    <w:link w:val="Chara"/>
    <w:rsid w:val="00287934"/>
    <w:pPr>
      <w:ind w:leftChars="2500" w:left="100"/>
    </w:pPr>
  </w:style>
  <w:style w:type="character" w:customStyle="1" w:styleId="Chara">
    <w:name w:val="日期 Char"/>
    <w:basedOn w:val="a0"/>
    <w:link w:val="af3"/>
    <w:rsid w:val="00287934"/>
    <w:rPr>
      <w:rFonts w:ascii="Times New Roman" w:eastAsia="宋体" w:hAnsi="Times New Roman" w:cs="Times New Roman"/>
      <w:kern w:val="0"/>
      <w:szCs w:val="20"/>
    </w:rPr>
  </w:style>
  <w:style w:type="paragraph" w:customStyle="1" w:styleId="af4">
    <w:name w:val="正文（终）"/>
    <w:basedOn w:val="a"/>
    <w:rsid w:val="00287934"/>
    <w:pPr>
      <w:widowControl w:val="0"/>
      <w:spacing w:line="520" w:lineRule="exact"/>
      <w:ind w:firstLineChars="200" w:firstLine="480"/>
    </w:pPr>
    <w:rPr>
      <w:rFonts w:ascii="宋体" w:hAnsi="宋体" w:cs="宋体"/>
      <w:kern w:val="2"/>
      <w:sz w:val="24"/>
    </w:rPr>
  </w:style>
  <w:style w:type="paragraph" w:customStyle="1" w:styleId="p16">
    <w:name w:val="p16"/>
    <w:basedOn w:val="a"/>
    <w:rsid w:val="00287934"/>
    <w:pPr>
      <w:ind w:firstLine="420"/>
      <w:jc w:val="both"/>
    </w:pPr>
    <w:rPr>
      <w:rFonts w:ascii="Calibri" w:hAnsi="Calibri" w:cs="宋体"/>
      <w:szCs w:val="21"/>
    </w:rPr>
  </w:style>
  <w:style w:type="paragraph" w:customStyle="1" w:styleId="CharCharCharCharCharChar">
    <w:name w:val="Char Char Char Char Char Char"/>
    <w:basedOn w:val="a"/>
    <w:rsid w:val="00287934"/>
    <w:pPr>
      <w:spacing w:after="160" w:line="240" w:lineRule="exact"/>
    </w:pPr>
    <w:rPr>
      <w:rFonts w:ascii="Verdana" w:hAnsi="Verdana" w:cs="Verdana"/>
      <w:szCs w:val="21"/>
      <w:lang w:eastAsia="en-US"/>
    </w:rPr>
  </w:style>
  <w:style w:type="paragraph" w:customStyle="1" w:styleId="p17">
    <w:name w:val="p17"/>
    <w:basedOn w:val="a"/>
    <w:rsid w:val="00287934"/>
    <w:pPr>
      <w:spacing w:line="360" w:lineRule="auto"/>
      <w:ind w:left="1050" w:firstLine="420"/>
    </w:pPr>
    <w:rPr>
      <w:szCs w:val="21"/>
    </w:rPr>
  </w:style>
  <w:style w:type="paragraph" w:customStyle="1" w:styleId="af5">
    <w:name w:val="正文首行缩进两字符"/>
    <w:basedOn w:val="a"/>
    <w:rsid w:val="00287934"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styleId="af6">
    <w:name w:val="List Paragraph"/>
    <w:basedOn w:val="a"/>
    <w:qFormat/>
    <w:rsid w:val="00287934"/>
    <w:pPr>
      <w:widowControl w:val="0"/>
      <w:ind w:firstLineChars="200" w:firstLine="420"/>
      <w:jc w:val="both"/>
    </w:pPr>
    <w:rPr>
      <w:kern w:val="2"/>
      <w:szCs w:val="24"/>
    </w:rPr>
  </w:style>
  <w:style w:type="paragraph" w:customStyle="1" w:styleId="p0">
    <w:name w:val="p0"/>
    <w:basedOn w:val="a"/>
    <w:rsid w:val="00287934"/>
    <w:pPr>
      <w:jc w:val="both"/>
    </w:pPr>
    <w:rPr>
      <w:szCs w:val="21"/>
    </w:rPr>
  </w:style>
  <w:style w:type="paragraph" w:customStyle="1" w:styleId="Blockquote">
    <w:name w:val="Blockquote"/>
    <w:basedOn w:val="a"/>
    <w:rsid w:val="00287934"/>
    <w:pPr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Char1CharCharCharCharCharChar1">
    <w:name w:val="Char1 Char Char Char Char Char Char1"/>
    <w:basedOn w:val="a"/>
    <w:rsid w:val="00287934"/>
    <w:pPr>
      <w:spacing w:after="160" w:line="240" w:lineRule="exact"/>
    </w:pPr>
  </w:style>
  <w:style w:type="paragraph" w:customStyle="1" w:styleId="23">
    <w:name w:val="正文缩进2字符"/>
    <w:basedOn w:val="a"/>
    <w:rsid w:val="00287934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7934"/>
  </w:style>
  <w:style w:type="paragraph" w:styleId="TOC">
    <w:name w:val="TOC Heading"/>
    <w:basedOn w:val="1"/>
    <w:next w:val="a"/>
    <w:uiPriority w:val="39"/>
    <w:qFormat/>
    <w:rsid w:val="0028793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rsid w:val="0028793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7">
    <w:name w:val="表格文字"/>
    <w:basedOn w:val="a"/>
    <w:rsid w:val="00287934"/>
    <w:pPr>
      <w:spacing w:before="25" w:after="25"/>
    </w:pPr>
    <w:rPr>
      <w:bCs/>
      <w:spacing w:val="10"/>
      <w:sz w:val="24"/>
    </w:rPr>
  </w:style>
  <w:style w:type="paragraph" w:customStyle="1" w:styleId="p15">
    <w:name w:val="p15"/>
    <w:basedOn w:val="a"/>
    <w:rsid w:val="00287934"/>
    <w:pPr>
      <w:spacing w:before="240" w:after="60" w:line="312" w:lineRule="auto"/>
    </w:pPr>
    <w:rPr>
      <w:rFonts w:ascii="Cambria" w:hAnsi="Cambria" w:cs="宋体"/>
      <w:b/>
      <w:bCs/>
      <w:sz w:val="32"/>
      <w:szCs w:val="32"/>
    </w:rPr>
  </w:style>
  <w:style w:type="paragraph" w:customStyle="1" w:styleId="11">
    <w:name w:val="列出段落1"/>
    <w:basedOn w:val="a"/>
    <w:rsid w:val="00287934"/>
    <w:pPr>
      <w:widowControl w:val="0"/>
      <w:ind w:firstLineChars="200" w:firstLine="420"/>
      <w:jc w:val="both"/>
    </w:pPr>
    <w:rPr>
      <w:rFonts w:ascii="Calibri" w:hAnsi="Calibri" w:cs="Calibri"/>
      <w:kern w:val="2"/>
      <w:szCs w:val="21"/>
    </w:rPr>
  </w:style>
  <w:style w:type="paragraph" w:customStyle="1" w:styleId="12">
    <w:name w:val="样式1"/>
    <w:basedOn w:val="a"/>
    <w:rsid w:val="00287934"/>
    <w:pPr>
      <w:widowControl w:val="0"/>
      <w:tabs>
        <w:tab w:val="left" w:pos="3049"/>
      </w:tabs>
      <w:adjustRightInd w:val="0"/>
      <w:ind w:left="3049" w:hanging="709"/>
      <w:jc w:val="both"/>
      <w:textAlignment w:val="baseline"/>
    </w:pPr>
    <w:rPr>
      <w:rFonts w:ascii="宋体" w:hAnsi="宋体"/>
      <w:szCs w:val="21"/>
    </w:rPr>
  </w:style>
  <w:style w:type="paragraph" w:customStyle="1" w:styleId="af8">
    <w:name w:val="段"/>
    <w:qFormat/>
    <w:rsid w:val="0028793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</w:rPr>
  </w:style>
  <w:style w:type="paragraph" w:customStyle="1" w:styleId="af9">
    <w:name w:val="样式 正文（首行缩进两字） + 宋体 小四"/>
    <w:basedOn w:val="ac"/>
    <w:rsid w:val="00287934"/>
    <w:pPr>
      <w:widowControl w:val="0"/>
      <w:spacing w:line="100" w:lineRule="atLeast"/>
      <w:ind w:firstLineChars="192" w:firstLine="614"/>
    </w:pPr>
    <w:rPr>
      <w:rFonts w:ascii="仿宋_GB2312" w:eastAsia="仿宋_GB2312" w:hAnsi="宋体"/>
      <w:sz w:val="32"/>
    </w:rPr>
  </w:style>
  <w:style w:type="table" w:styleId="afa">
    <w:name w:val="Table Grid"/>
    <w:basedOn w:val="a1"/>
    <w:rsid w:val="002879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31</cp:revision>
  <dcterms:created xsi:type="dcterms:W3CDTF">2021-09-22T16:44:00Z</dcterms:created>
  <dcterms:modified xsi:type="dcterms:W3CDTF">2021-09-23T10:56:00Z</dcterms:modified>
</cp:coreProperties>
</file>