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8F" w:rsidRDefault="00626F8F" w:rsidP="00626F8F">
      <w:pPr>
        <w:pStyle w:val="1"/>
        <w:tabs>
          <w:tab w:val="left" w:pos="284"/>
          <w:tab w:val="left" w:pos="567"/>
        </w:tabs>
        <w:spacing w:before="0" w:after="0" w:line="400" w:lineRule="exact"/>
        <w:jc w:val="center"/>
        <w:rPr>
          <w:rFonts w:ascii="仿宋" w:eastAsia="仿宋" w:hAnsi="仿宋" w:cs="仿宋"/>
          <w:sz w:val="36"/>
          <w:szCs w:val="36"/>
        </w:rPr>
      </w:pPr>
      <w:r>
        <w:rPr>
          <w:rFonts w:ascii="仿宋" w:eastAsia="仿宋" w:hAnsi="仿宋" w:cs="仿宋" w:hint="eastAsia"/>
          <w:sz w:val="36"/>
          <w:szCs w:val="36"/>
        </w:rPr>
        <w:t>用户需求书</w:t>
      </w:r>
    </w:p>
    <w:p w:rsidR="00626F8F" w:rsidRPr="002C37A4" w:rsidRDefault="00626F8F" w:rsidP="00626F8F">
      <w:pPr>
        <w:tabs>
          <w:tab w:val="left" w:pos="759"/>
        </w:tabs>
        <w:adjustRightInd w:val="0"/>
        <w:snapToGrid w:val="0"/>
        <w:spacing w:line="380" w:lineRule="exact"/>
        <w:rPr>
          <w:rFonts w:ascii="宋体" w:hAnsi="宋体"/>
          <w:b/>
          <w:sz w:val="24"/>
        </w:rPr>
      </w:pPr>
      <w:r w:rsidRPr="002C37A4">
        <w:rPr>
          <w:rFonts w:ascii="宋体" w:hAnsi="宋体" w:hint="eastAsia"/>
          <w:b/>
          <w:sz w:val="24"/>
        </w:rPr>
        <w:t>一、系统需求</w:t>
      </w:r>
    </w:p>
    <w:p w:rsidR="00626F8F" w:rsidRPr="002C37A4" w:rsidRDefault="00626F8F" w:rsidP="00626F8F">
      <w:pPr>
        <w:spacing w:line="400" w:lineRule="exact"/>
        <w:ind w:firstLineChars="175" w:firstLine="368"/>
        <w:rPr>
          <w:rFonts w:ascii="宋体" w:hAnsi="宋体"/>
          <w:bCs/>
          <w:szCs w:val="21"/>
        </w:rPr>
      </w:pPr>
      <w:r w:rsidRPr="002C37A4">
        <w:rPr>
          <w:rFonts w:ascii="宋体" w:hAnsi="宋体" w:hint="eastAsia"/>
          <w:bCs/>
          <w:szCs w:val="21"/>
        </w:rPr>
        <w:t>1.1 构建预算管理系统：</w:t>
      </w:r>
    </w:p>
    <w:p w:rsidR="00626F8F" w:rsidRPr="002C37A4" w:rsidRDefault="00626F8F" w:rsidP="00626F8F">
      <w:pPr>
        <w:spacing w:line="400" w:lineRule="exact"/>
        <w:ind w:firstLineChars="175" w:firstLine="368"/>
        <w:rPr>
          <w:rFonts w:ascii="宋体" w:hAnsi="宋体"/>
          <w:bCs/>
          <w:szCs w:val="21"/>
        </w:rPr>
      </w:pPr>
      <w:r w:rsidRPr="002C37A4">
        <w:rPr>
          <w:rFonts w:ascii="宋体" w:hAnsi="宋体" w:hint="eastAsia"/>
          <w:bCs/>
          <w:szCs w:val="21"/>
        </w:rPr>
        <w:t>预算管理系统提供从预算编制、预算审批、预算执行控制到预算执行结果汇总分析的预算解决方案，为医院预算的事前编制、事中控制和事后分析提供了平台，并为医院提供了预算的编制、控制和分析功能，支持医院预算指标的下发、预算数据的上报审批、以及预算执行数据的上报汇总等功能。</w:t>
      </w:r>
    </w:p>
    <w:p w:rsidR="00626F8F" w:rsidRPr="002C37A4" w:rsidRDefault="00626F8F" w:rsidP="00626F8F">
      <w:pPr>
        <w:spacing w:line="400" w:lineRule="exact"/>
        <w:ind w:firstLineChars="175" w:firstLine="368"/>
        <w:rPr>
          <w:rFonts w:ascii="宋体" w:hAnsi="宋体"/>
          <w:bCs/>
          <w:szCs w:val="21"/>
        </w:rPr>
      </w:pPr>
      <w:r w:rsidRPr="002C37A4">
        <w:rPr>
          <w:rFonts w:ascii="宋体" w:hAnsi="宋体" w:hint="eastAsia"/>
          <w:bCs/>
          <w:szCs w:val="21"/>
        </w:rPr>
        <w:t>1.2 新增财务管理软件用户许可：</w:t>
      </w:r>
    </w:p>
    <w:p w:rsidR="00626F8F" w:rsidRPr="002C37A4" w:rsidRDefault="00626F8F" w:rsidP="00626F8F">
      <w:pPr>
        <w:spacing w:line="400" w:lineRule="exact"/>
        <w:ind w:firstLineChars="175" w:firstLine="368"/>
        <w:rPr>
          <w:rFonts w:ascii="宋体" w:hAnsi="宋体"/>
          <w:bCs/>
          <w:szCs w:val="21"/>
        </w:rPr>
      </w:pPr>
      <w:r w:rsidRPr="002C37A4">
        <w:rPr>
          <w:rFonts w:hint="eastAsia"/>
          <w:szCs w:val="21"/>
          <w:lang w:eastAsia="zh-Hans"/>
        </w:rPr>
        <w:t>在政府会计制度财务软件项目招标中，所涉及的总账管理、出纳管理、医疗报表管理、智能会计平台、固定资产管理、政府新会计制度等模块新增加</w:t>
      </w:r>
      <w:r w:rsidRPr="002C37A4">
        <w:rPr>
          <w:szCs w:val="21"/>
          <w:lang w:eastAsia="zh-Hans"/>
        </w:rPr>
        <w:t>2</w:t>
      </w:r>
      <w:r w:rsidRPr="002C37A4">
        <w:rPr>
          <w:rFonts w:hint="eastAsia"/>
          <w:szCs w:val="21"/>
          <w:lang w:eastAsia="zh-Hans"/>
        </w:rPr>
        <w:t>个注册用户数，要确保是在医院现有财务软件同一平台、同一版本的基础上新增加，操作与医院现有系统一致，数据与现有系统共享，实现无缝连接。</w:t>
      </w:r>
    </w:p>
    <w:p w:rsidR="00626F8F" w:rsidRPr="002C37A4" w:rsidRDefault="00626F8F" w:rsidP="00626F8F">
      <w:pPr>
        <w:spacing w:line="400" w:lineRule="exact"/>
        <w:ind w:firstLineChars="175" w:firstLine="368"/>
        <w:rPr>
          <w:rFonts w:ascii="宋体" w:hAnsi="宋体"/>
          <w:bCs/>
          <w:szCs w:val="21"/>
        </w:rPr>
      </w:pPr>
      <w:r w:rsidRPr="002C37A4">
        <w:rPr>
          <w:rFonts w:ascii="宋体" w:hAnsi="宋体" w:hint="eastAsia"/>
          <w:bCs/>
          <w:szCs w:val="21"/>
        </w:rPr>
        <w:t>1.3 财务会计管理系统与第三方系统集成开发：</w:t>
      </w:r>
    </w:p>
    <w:p w:rsidR="00626F8F" w:rsidRPr="002C37A4" w:rsidRDefault="00626F8F" w:rsidP="00626F8F">
      <w:pPr>
        <w:spacing w:line="400" w:lineRule="exact"/>
        <w:ind w:firstLineChars="175" w:firstLine="368"/>
        <w:rPr>
          <w:szCs w:val="21"/>
          <w:lang w:eastAsia="zh-Hans"/>
        </w:rPr>
      </w:pPr>
      <w:r w:rsidRPr="002C37A4">
        <w:rPr>
          <w:rFonts w:hint="eastAsia"/>
          <w:szCs w:val="21"/>
          <w:lang w:eastAsia="zh-Hans"/>
        </w:rPr>
        <w:t>财务会计管理系统（预算管理）与医疗综合管理系统接口开发，医疗综合管理系统可以调用预算管理系统预算数；财务会计管理系统与人力资源管理系统接口开发，人力资源管理系统工资直接生成财务会计凭证；医院信息平台的收费、住院及药品出入库直接生成财务会计凭证；预算管理系统与财务管理系统一体化一体化，数据与现有核算系统数据共享，互通互利。</w:t>
      </w:r>
    </w:p>
    <w:p w:rsidR="00626F8F" w:rsidRPr="002C37A4" w:rsidRDefault="00626F8F" w:rsidP="00626F8F">
      <w:pPr>
        <w:tabs>
          <w:tab w:val="left" w:pos="759"/>
        </w:tabs>
        <w:adjustRightInd w:val="0"/>
        <w:snapToGrid w:val="0"/>
        <w:spacing w:afterLines="50" w:after="156" w:line="380" w:lineRule="exact"/>
        <w:rPr>
          <w:rFonts w:ascii="宋体" w:hAnsi="宋体"/>
          <w:b/>
          <w:sz w:val="24"/>
        </w:rPr>
      </w:pPr>
      <w:r w:rsidRPr="002C37A4">
        <w:rPr>
          <w:rFonts w:ascii="宋体" w:hAnsi="宋体" w:hint="eastAsia"/>
          <w:b/>
          <w:sz w:val="24"/>
        </w:rPr>
        <w:t>二、系统内容</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535"/>
        <w:gridCol w:w="3541"/>
        <w:gridCol w:w="747"/>
        <w:gridCol w:w="671"/>
        <w:gridCol w:w="2125"/>
      </w:tblGrid>
      <w:tr w:rsidR="00626F8F" w:rsidTr="002F4000">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序号</w:t>
            </w:r>
          </w:p>
        </w:tc>
        <w:tc>
          <w:tcPr>
            <w:tcW w:w="1536" w:type="dxa"/>
            <w:tcBorders>
              <w:top w:val="single" w:sz="4" w:space="0" w:color="auto"/>
              <w:left w:val="single" w:sz="4" w:space="0" w:color="auto"/>
              <w:bottom w:val="single" w:sz="4" w:space="0" w:color="auto"/>
              <w:right w:val="single" w:sz="4" w:space="0" w:color="auto"/>
            </w:tcBorders>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项目</w:t>
            </w:r>
          </w:p>
        </w:tc>
        <w:tc>
          <w:tcPr>
            <w:tcW w:w="3544" w:type="dxa"/>
            <w:tcBorders>
              <w:top w:val="single" w:sz="4" w:space="0" w:color="auto"/>
              <w:left w:val="single" w:sz="4" w:space="0" w:color="auto"/>
              <w:bottom w:val="single" w:sz="4" w:space="0" w:color="auto"/>
              <w:right w:val="single" w:sz="4" w:space="0" w:color="auto"/>
            </w:tcBorders>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系统名称</w:t>
            </w:r>
          </w:p>
        </w:tc>
        <w:tc>
          <w:tcPr>
            <w:tcW w:w="747" w:type="dxa"/>
            <w:tcBorders>
              <w:top w:val="single" w:sz="4" w:space="0" w:color="auto"/>
              <w:left w:val="single" w:sz="4" w:space="0" w:color="auto"/>
              <w:bottom w:val="single" w:sz="4" w:space="0" w:color="auto"/>
              <w:right w:val="single" w:sz="4" w:space="0" w:color="auto"/>
            </w:tcBorders>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单位</w:t>
            </w:r>
          </w:p>
        </w:tc>
        <w:tc>
          <w:tcPr>
            <w:tcW w:w="671" w:type="dxa"/>
            <w:tcBorders>
              <w:top w:val="single" w:sz="4" w:space="0" w:color="auto"/>
              <w:left w:val="single" w:sz="4" w:space="0" w:color="auto"/>
              <w:bottom w:val="single" w:sz="4" w:space="0" w:color="auto"/>
              <w:right w:val="single" w:sz="4" w:space="0" w:color="auto"/>
            </w:tcBorders>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数量</w:t>
            </w:r>
          </w:p>
        </w:tc>
        <w:tc>
          <w:tcPr>
            <w:tcW w:w="2126" w:type="dxa"/>
            <w:tcBorders>
              <w:top w:val="single" w:sz="4" w:space="0" w:color="auto"/>
              <w:left w:val="single" w:sz="4" w:space="0" w:color="auto"/>
              <w:bottom w:val="single" w:sz="4" w:space="0" w:color="auto"/>
              <w:right w:val="single" w:sz="4" w:space="0" w:color="auto"/>
            </w:tcBorders>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备注</w:t>
            </w:r>
          </w:p>
        </w:tc>
      </w:tr>
      <w:tr w:rsidR="00626F8F" w:rsidTr="002F4000">
        <w:trPr>
          <w:trHeight w:val="417"/>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2.1</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rPr>
                <w:rFonts w:ascii="宋体" w:hAnsi="宋体" w:cs="宋体"/>
                <w:szCs w:val="21"/>
              </w:rPr>
            </w:pPr>
            <w:r>
              <w:rPr>
                <w:rFonts w:ascii="宋体" w:hAnsi="宋体" w:cs="宋体" w:hint="eastAsia"/>
                <w:szCs w:val="21"/>
              </w:rPr>
              <w:t>医院预算管理系统</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预算管理系统（系统模块）</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rPr>
                <w:rFonts w:ascii="宋体" w:hAnsi="宋体" w:cs="宋体"/>
                <w:szCs w:val="21"/>
              </w:rPr>
            </w:pPr>
            <w:r>
              <w:rPr>
                <w:rFonts w:ascii="宋体" w:hAnsi="宋体" w:cs="宋体" w:hint="eastAsia"/>
                <w:szCs w:val="21"/>
              </w:rPr>
              <w:t>同时5个注册用户数使用其中任意模块</w:t>
            </w:r>
          </w:p>
        </w:tc>
      </w:tr>
      <w:tr w:rsidR="00626F8F" w:rsidTr="002F4000">
        <w:trPr>
          <w:trHeight w:val="367"/>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预算管理系统（用户许可）</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r>
      <w:tr w:rsidR="00626F8F" w:rsidTr="002F4000">
        <w:trPr>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2.2</w:t>
            </w:r>
          </w:p>
        </w:tc>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接口开发</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财务会计管理系统（预算管理系统）与医疗综合管理系统接口开发</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26F8F" w:rsidRDefault="00626F8F" w:rsidP="002F4000">
            <w:pPr>
              <w:spacing w:line="360" w:lineRule="auto"/>
              <w:rPr>
                <w:rFonts w:ascii="宋体" w:hAnsi="宋体" w:cs="宋体"/>
                <w:szCs w:val="21"/>
              </w:rPr>
            </w:pPr>
          </w:p>
        </w:tc>
      </w:tr>
      <w:tr w:rsidR="00626F8F" w:rsidTr="002F4000">
        <w:trPr>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财务会计管理系统与人力资源管理系统接口开发</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color w:val="000000"/>
                <w:kern w:val="0"/>
                <w:szCs w:val="21"/>
              </w:rPr>
              <w:t>个</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color w:val="000000"/>
                <w:kern w:val="0"/>
                <w:szCs w:val="21"/>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r>
      <w:tr w:rsidR="00626F8F" w:rsidTr="002F4000">
        <w:trPr>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财务会计管理系统与医院信息平台（财务管理）系统账务接口开发</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color w:val="000000"/>
                <w:kern w:val="0"/>
                <w:szCs w:val="21"/>
              </w:rPr>
              <w:t>个</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color w:val="000000"/>
                <w:kern w:val="0"/>
                <w:szCs w:val="21"/>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r>
      <w:tr w:rsidR="00626F8F" w:rsidTr="002F4000">
        <w:trPr>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财务会计管理系统与医院信息平台（药品管理）系统药品接口开发</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color w:val="000000"/>
                <w:kern w:val="0"/>
                <w:szCs w:val="21"/>
              </w:rPr>
              <w:t>个</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color w:val="000000"/>
                <w:kern w:val="0"/>
                <w:szCs w:val="21"/>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r>
      <w:tr w:rsidR="00626F8F" w:rsidTr="002F4000">
        <w:trPr>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kern w:val="0"/>
                <w:szCs w:val="21"/>
              </w:rPr>
            </w:pPr>
            <w:r>
              <w:rPr>
                <w:rFonts w:ascii="宋体" w:hAnsi="宋体" w:cs="宋体" w:hint="eastAsia"/>
                <w:kern w:val="0"/>
                <w:szCs w:val="21"/>
              </w:rPr>
              <w:t>预算管理系统与财务会计管理系统接口</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kern w:val="0"/>
                <w:szCs w:val="21"/>
              </w:rPr>
              <w:t>个</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jc w:val="center"/>
            </w:pPr>
            <w:r>
              <w:rPr>
                <w:rFonts w:ascii="宋体" w:hAnsi="宋体" w:cs="宋体" w:hint="eastAsia"/>
                <w:kern w:val="0"/>
                <w:szCs w:val="21"/>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left"/>
              <w:rPr>
                <w:rFonts w:ascii="宋体" w:hAnsi="宋体" w:cs="宋体"/>
                <w:szCs w:val="21"/>
              </w:rPr>
            </w:pPr>
          </w:p>
        </w:tc>
      </w:tr>
      <w:tr w:rsidR="00626F8F" w:rsidTr="002F4000">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2.3</w:t>
            </w:r>
          </w:p>
        </w:tc>
        <w:tc>
          <w:tcPr>
            <w:tcW w:w="1536"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626F8F">
            <w:pPr>
              <w:jc w:val="center"/>
              <w:rPr>
                <w:rFonts w:ascii="宋体" w:hAnsi="宋体" w:cs="宋体"/>
                <w:szCs w:val="21"/>
              </w:rPr>
            </w:pPr>
            <w:r>
              <w:rPr>
                <w:rFonts w:ascii="宋体" w:hAnsi="宋体" w:cs="宋体" w:hint="eastAsia"/>
                <w:szCs w:val="21"/>
              </w:rPr>
              <w:t>新增财务管理软件用户许可</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rPr>
                <w:rFonts w:ascii="宋体" w:hAnsi="宋体" w:cs="宋体"/>
                <w:color w:val="000000"/>
                <w:kern w:val="0"/>
                <w:szCs w:val="21"/>
              </w:rPr>
            </w:pPr>
            <w:r>
              <w:rPr>
                <w:rFonts w:ascii="宋体" w:hAnsi="宋体" w:cs="宋体" w:hint="eastAsia"/>
                <w:color w:val="000000"/>
                <w:kern w:val="0"/>
                <w:szCs w:val="21"/>
              </w:rPr>
              <w:t>政府会计制度财务软件项目中（总账管理、出纳管理、医疗报表管理、智能会计平台、固定资产管理、政府新会计制度）新增加2个注册用户数</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注册用户</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126" w:type="dxa"/>
            <w:tcBorders>
              <w:top w:val="single" w:sz="4" w:space="0" w:color="auto"/>
              <w:left w:val="single" w:sz="4" w:space="0" w:color="auto"/>
              <w:bottom w:val="single" w:sz="4" w:space="0" w:color="auto"/>
              <w:right w:val="single" w:sz="4" w:space="0" w:color="auto"/>
            </w:tcBorders>
          </w:tcPr>
          <w:p w:rsidR="00626F8F" w:rsidRDefault="00626F8F" w:rsidP="002F4000">
            <w:pPr>
              <w:spacing w:line="360" w:lineRule="auto"/>
              <w:rPr>
                <w:rFonts w:ascii="宋体" w:hAnsi="宋体" w:cs="宋体"/>
                <w:szCs w:val="21"/>
              </w:rPr>
            </w:pPr>
          </w:p>
        </w:tc>
      </w:tr>
      <w:tr w:rsidR="00626F8F" w:rsidTr="002F4000">
        <w:trPr>
          <w:jc w:val="center"/>
        </w:trPr>
        <w:tc>
          <w:tcPr>
            <w:tcW w:w="72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360" w:lineRule="auto"/>
              <w:jc w:val="center"/>
              <w:rPr>
                <w:rFonts w:ascii="宋体" w:hAnsi="宋体" w:cs="宋体"/>
                <w:szCs w:val="21"/>
              </w:rPr>
            </w:pPr>
            <w:r>
              <w:rPr>
                <w:rFonts w:ascii="宋体" w:hAnsi="宋体" w:cs="宋体" w:hint="eastAsia"/>
                <w:szCs w:val="21"/>
              </w:rPr>
              <w:t>2.4</w:t>
            </w:r>
          </w:p>
        </w:tc>
        <w:tc>
          <w:tcPr>
            <w:tcW w:w="1536"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626F8F">
            <w:pPr>
              <w:jc w:val="center"/>
              <w:rPr>
                <w:rFonts w:ascii="宋体" w:hAnsi="宋体" w:cs="宋体"/>
                <w:szCs w:val="21"/>
              </w:rPr>
            </w:pPr>
            <w:r>
              <w:rPr>
                <w:rFonts w:ascii="宋体" w:hAnsi="宋体" w:cs="宋体" w:hint="eastAsia"/>
                <w:szCs w:val="21"/>
              </w:rPr>
              <w:t>软件实施服务费</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spacing w:line="240" w:lineRule="exact"/>
              <w:rPr>
                <w:rFonts w:ascii="宋体" w:hAnsi="宋体" w:cs="宋体"/>
                <w:szCs w:val="21"/>
              </w:rPr>
            </w:pPr>
            <w:r>
              <w:rPr>
                <w:rFonts w:ascii="宋体" w:hAnsi="宋体" w:cs="宋体" w:hint="eastAsia"/>
                <w:szCs w:val="21"/>
              </w:rPr>
              <w:t>软件安装、数据流程梳理、培训、数据初始化、首年软件服务等</w:t>
            </w:r>
          </w:p>
        </w:tc>
        <w:tc>
          <w:tcPr>
            <w:tcW w:w="747"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671" w:type="dxa"/>
            <w:tcBorders>
              <w:top w:val="single" w:sz="4" w:space="0" w:color="auto"/>
              <w:left w:val="single" w:sz="4" w:space="0" w:color="auto"/>
              <w:bottom w:val="single" w:sz="4" w:space="0" w:color="auto"/>
              <w:right w:val="single" w:sz="4" w:space="0" w:color="auto"/>
            </w:tcBorders>
            <w:vAlign w:val="center"/>
            <w:hideMark/>
          </w:tcPr>
          <w:p w:rsidR="00626F8F" w:rsidRDefault="00626F8F" w:rsidP="002F400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626F8F" w:rsidRDefault="00626F8F" w:rsidP="002F4000">
            <w:pPr>
              <w:spacing w:line="360" w:lineRule="auto"/>
              <w:rPr>
                <w:rFonts w:ascii="宋体" w:hAnsi="宋体" w:cs="宋体"/>
                <w:szCs w:val="21"/>
              </w:rPr>
            </w:pPr>
          </w:p>
        </w:tc>
      </w:tr>
    </w:tbl>
    <w:p w:rsidR="00626F8F" w:rsidRDefault="00626F8F" w:rsidP="00626F8F">
      <w:pPr>
        <w:pStyle w:val="dsh"/>
        <w:adjustRightInd w:val="0"/>
        <w:snapToGrid w:val="0"/>
        <w:spacing w:beforeLines="50" w:before="156" w:afterLines="50" w:after="156" w:line="400" w:lineRule="exact"/>
        <w:ind w:firstLineChars="0" w:firstLine="0"/>
        <w:outlineLvl w:val="2"/>
        <w:rPr>
          <w:rFonts w:cs="宋体"/>
          <w:b/>
          <w:color w:val="auto"/>
          <w:sz w:val="32"/>
        </w:rPr>
      </w:pPr>
      <w:r>
        <w:rPr>
          <w:rFonts w:hint="eastAsia"/>
          <w:b/>
          <w:color w:val="auto"/>
        </w:rPr>
        <w:lastRenderedPageBreak/>
        <w:t>三、系统功能要求</w:t>
      </w:r>
    </w:p>
    <w:p w:rsidR="00626F8F" w:rsidRDefault="00626F8F" w:rsidP="00626F8F">
      <w:pPr>
        <w:adjustRightInd w:val="0"/>
        <w:snapToGrid w:val="0"/>
        <w:spacing w:line="400" w:lineRule="exact"/>
        <w:outlineLvl w:val="4"/>
        <w:rPr>
          <w:rFonts w:ascii="宋体" w:hAnsi="宋体" w:cs="宋体"/>
          <w:b/>
          <w:szCs w:val="21"/>
        </w:rPr>
      </w:pPr>
      <w:r>
        <w:rPr>
          <w:rFonts w:ascii="宋体" w:hAnsi="宋体" w:cs="宋体" w:hint="eastAsia"/>
          <w:b/>
          <w:szCs w:val="21"/>
        </w:rPr>
        <w:t>3.1预算管理系统</w:t>
      </w:r>
    </w:p>
    <w:p w:rsidR="00626F8F" w:rsidRDefault="00626F8F" w:rsidP="00626F8F">
      <w:pPr>
        <w:adjustRightInd w:val="0"/>
        <w:snapToGrid w:val="0"/>
        <w:spacing w:line="400" w:lineRule="exact"/>
        <w:ind w:firstLineChars="200" w:firstLine="420"/>
        <w:rPr>
          <w:rFonts w:hAnsi="宋体" w:cs="宋体"/>
          <w:bCs/>
          <w:szCs w:val="21"/>
        </w:rPr>
      </w:pPr>
      <w:r>
        <w:rPr>
          <w:rFonts w:ascii="宋体" w:hAnsi="宋体" w:hint="eastAsia"/>
          <w:szCs w:val="21"/>
        </w:rPr>
        <w:t>3.1.1▲</w:t>
      </w:r>
      <w:r>
        <w:rPr>
          <w:rFonts w:hAnsi="宋体" w:cs="宋体" w:hint="eastAsia"/>
          <w:bCs/>
          <w:szCs w:val="21"/>
        </w:rPr>
        <w:t>预算管理系统必须采用</w:t>
      </w:r>
      <w:r>
        <w:rPr>
          <w:rFonts w:hAnsi="宋体" w:cs="宋体"/>
          <w:bCs/>
          <w:szCs w:val="21"/>
        </w:rPr>
        <w:t>B/S</w:t>
      </w:r>
      <w:r>
        <w:rPr>
          <w:rFonts w:hAnsi="宋体" w:cs="宋体" w:hint="eastAsia"/>
          <w:bCs/>
          <w:szCs w:val="21"/>
        </w:rPr>
        <w:t>结构，支持</w:t>
      </w:r>
      <w:r>
        <w:rPr>
          <w:rFonts w:hAnsi="宋体" w:cs="宋体"/>
          <w:bCs/>
          <w:szCs w:val="21"/>
        </w:rPr>
        <w:t>HTML5</w:t>
      </w:r>
      <w:r>
        <w:rPr>
          <w:rFonts w:hAnsi="宋体" w:cs="宋体" w:hint="eastAsia"/>
          <w:bCs/>
          <w:szCs w:val="21"/>
        </w:rPr>
        <w:t>跨平台应用，即</w:t>
      </w:r>
      <w:r>
        <w:rPr>
          <w:rFonts w:hAnsi="宋体" w:cs="宋体"/>
          <w:bCs/>
          <w:szCs w:val="21"/>
        </w:rPr>
        <w:t>Android</w:t>
      </w:r>
      <w:r>
        <w:rPr>
          <w:rFonts w:hAnsi="宋体" w:cs="宋体" w:hint="eastAsia"/>
          <w:bCs/>
          <w:szCs w:val="21"/>
        </w:rPr>
        <w:t>平台的浏览器也能登录。</w:t>
      </w:r>
    </w:p>
    <w:p w:rsidR="00626F8F" w:rsidRDefault="00626F8F" w:rsidP="00626F8F">
      <w:pPr>
        <w:adjustRightInd w:val="0"/>
        <w:snapToGrid w:val="0"/>
        <w:spacing w:line="400" w:lineRule="exact"/>
        <w:ind w:firstLineChars="200" w:firstLine="420"/>
        <w:rPr>
          <w:rFonts w:hAnsi="宋体" w:cs="宋体"/>
          <w:bCs/>
          <w:szCs w:val="21"/>
        </w:rPr>
      </w:pPr>
      <w:r>
        <w:rPr>
          <w:rFonts w:ascii="宋体" w:hAnsi="宋体" w:hint="eastAsia"/>
          <w:szCs w:val="21"/>
        </w:rPr>
        <w:t>3.1.2▲</w:t>
      </w:r>
      <w:r>
        <w:rPr>
          <w:rFonts w:hAnsi="宋体" w:cs="宋体" w:hint="eastAsia"/>
          <w:bCs/>
          <w:szCs w:val="21"/>
        </w:rPr>
        <w:t>预算管理系统整体设计采用</w:t>
      </w:r>
      <w:r>
        <w:rPr>
          <w:rFonts w:hAnsi="宋体" w:cs="宋体"/>
          <w:bCs/>
          <w:szCs w:val="21"/>
        </w:rPr>
        <w:t>J2EE</w:t>
      </w:r>
      <w:r>
        <w:rPr>
          <w:rFonts w:hAnsi="宋体" w:cs="宋体" w:hint="eastAsia"/>
          <w:bCs/>
          <w:szCs w:val="21"/>
        </w:rPr>
        <w:t>或</w:t>
      </w:r>
      <w:r>
        <w:rPr>
          <w:rFonts w:hAnsi="宋体" w:cs="宋体"/>
          <w:bCs/>
          <w:szCs w:val="21"/>
        </w:rPr>
        <w:t>NET Framework4.0</w:t>
      </w:r>
      <w:r>
        <w:rPr>
          <w:rFonts w:hAnsi="宋体" w:cs="宋体" w:hint="eastAsia"/>
          <w:bCs/>
          <w:szCs w:val="21"/>
        </w:rPr>
        <w:t>架构；</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（1）基础资料</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①.▲</w:t>
      </w:r>
      <w:r>
        <w:rPr>
          <w:rFonts w:hint="eastAsia"/>
          <w:szCs w:val="21"/>
          <w:lang w:eastAsia="zh-Hans"/>
        </w:rPr>
        <w:t>可根据医院的预算主体与控制对象，构建医院预算组织架构。</w:t>
      </w:r>
      <w:r>
        <w:rPr>
          <w:rFonts w:hint="eastAsia"/>
          <w:szCs w:val="21"/>
          <w:lang w:eastAsia="zh-Hans"/>
        </w:rPr>
        <w:t xml:space="preserve"> </w:t>
      </w:r>
      <w:r>
        <w:rPr>
          <w:rFonts w:hint="eastAsia"/>
          <w:szCs w:val="21"/>
          <w:lang w:eastAsia="zh-Hans"/>
        </w:rPr>
        <w:t>医院可根据本院的需要，定义预算周期。医院需要编制和控制不同类型的预算；例如费用预算、项目预算等。医院可根据需要，控制不同维度的预算；例如：科室、</w:t>
      </w:r>
      <w:r>
        <w:rPr>
          <w:rFonts w:hint="eastAsia"/>
          <w:szCs w:val="21"/>
        </w:rPr>
        <w:t>某某财政项目等作为预算的维度。</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（2）预算方案</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ascii="宋体" w:hAnsi="宋体" w:hint="eastAsia"/>
          <w:szCs w:val="21"/>
        </w:rPr>
        <w:t>.</w:t>
      </w:r>
      <w:r>
        <w:rPr>
          <w:rFonts w:hint="eastAsia"/>
          <w:szCs w:val="21"/>
          <w:lang w:eastAsia="zh-Hans"/>
        </w:rPr>
        <w:t>医院可根据实际情况编制不同的预算方案，定义预算总括性的计划。如：本次预算的起止年度、使用的预算日历、哪些预算科室参与、需要编制哪些预算表。</w:t>
      </w:r>
      <w:r>
        <w:rPr>
          <w:rFonts w:hint="eastAsia"/>
          <w:szCs w:val="21"/>
          <w:lang w:eastAsia="zh-Hans"/>
        </w:rPr>
        <w:t xml:space="preserve"> </w:t>
      </w:r>
      <w:r>
        <w:rPr>
          <w:rFonts w:hint="eastAsia"/>
          <w:szCs w:val="21"/>
          <w:lang w:eastAsia="zh-Hans"/>
        </w:rPr>
        <w:t>通过预算方案监控，统一管控各级科室预算的编制情况和预算执行情况，完成各预算组织各预算期间的“执行”</w:t>
      </w:r>
      <w:r>
        <w:rPr>
          <w:szCs w:val="21"/>
          <w:lang w:eastAsia="zh-Hans"/>
        </w:rPr>
        <w:t>/</w:t>
      </w:r>
      <w:r>
        <w:rPr>
          <w:rFonts w:hint="eastAsia"/>
          <w:szCs w:val="21"/>
          <w:lang w:eastAsia="zh-Hans"/>
        </w:rPr>
        <w:t>“反执行”</w:t>
      </w:r>
      <w:r>
        <w:rPr>
          <w:szCs w:val="21"/>
          <w:lang w:eastAsia="zh-Hans"/>
        </w:rPr>
        <w:t>/</w:t>
      </w:r>
      <w:r>
        <w:rPr>
          <w:rFonts w:hint="eastAsia"/>
          <w:szCs w:val="21"/>
          <w:lang w:eastAsia="zh-Hans"/>
        </w:rPr>
        <w:t>“关闭”</w:t>
      </w:r>
      <w:r>
        <w:rPr>
          <w:szCs w:val="21"/>
          <w:lang w:eastAsia="zh-Hans"/>
        </w:rPr>
        <w:t>/</w:t>
      </w:r>
      <w:r>
        <w:rPr>
          <w:rFonts w:hint="eastAsia"/>
          <w:szCs w:val="21"/>
          <w:lang w:eastAsia="zh-Hans"/>
        </w:rPr>
        <w:t>“反关闭”状态的切换。</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（3）预算模板</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ascii="宋体" w:hAnsi="宋体" w:hint="eastAsia"/>
          <w:szCs w:val="21"/>
        </w:rPr>
        <w:t>.</w:t>
      </w:r>
      <w:r>
        <w:rPr>
          <w:rFonts w:hint="eastAsia"/>
          <w:szCs w:val="21"/>
          <w:lang w:eastAsia="zh-Hans"/>
        </w:rPr>
        <w:t>可由医院预算管理组织委员会统一完成预算模板的定制；后续继续预算模板，编制预算报表。</w:t>
      </w:r>
      <w:r>
        <w:rPr>
          <w:rFonts w:hint="eastAsia"/>
          <w:szCs w:val="21"/>
          <w:lang w:eastAsia="zh-Hans"/>
        </w:rPr>
        <w:t xml:space="preserve"> </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（4）预算编制</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ascii="宋体" w:hAnsi="宋体" w:hint="eastAsia"/>
          <w:szCs w:val="21"/>
        </w:rPr>
        <w:t>.</w:t>
      </w:r>
      <w:r>
        <w:rPr>
          <w:rFonts w:hint="eastAsia"/>
          <w:szCs w:val="21"/>
          <w:lang w:eastAsia="zh-Hans"/>
        </w:rPr>
        <w:t>医院各级预算科室和部门，在组织模板查询中，查看需要编制预算的预算模板。面向预算编制人员，提供预算工作台。在预算工作台中，分别展示待编制的预算表，正在编制的预算表，以及已经审核的预算表。预算编制人员可直接在预算工作台进行预算表的编制。</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（5）预算汇总</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ascii="宋体" w:hAnsi="宋体" w:hint="eastAsia"/>
          <w:szCs w:val="21"/>
        </w:rPr>
        <w:t>.</w:t>
      </w:r>
      <w:r>
        <w:rPr>
          <w:rFonts w:hint="eastAsia"/>
          <w:szCs w:val="21"/>
          <w:lang w:eastAsia="zh-Hans"/>
        </w:rPr>
        <w:t>医院预算部门可做预算编制的汇总审核（周期性属性强，与预算表匹配，每期编制预算表，对应需要预算汇总表，进行预算的审批）。在【预算编制台】中，随每期预算表，提供了周期性预算汇总表的编制和审批。</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②</w:t>
      </w:r>
      <w:r>
        <w:rPr>
          <w:rFonts w:ascii="宋体" w:hAnsi="宋体" w:hint="eastAsia"/>
          <w:szCs w:val="21"/>
        </w:rPr>
        <w:t>.▲</w:t>
      </w:r>
      <w:r>
        <w:rPr>
          <w:rFonts w:hint="eastAsia"/>
          <w:szCs w:val="21"/>
          <w:lang w:eastAsia="zh-Hans"/>
        </w:rPr>
        <w:t>预算数的跨预算方案、跨年、跨期、多维度的汇总分析，即：预算汇总样式方案。</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③</w:t>
      </w:r>
      <w:r>
        <w:rPr>
          <w:rFonts w:ascii="宋体" w:hAnsi="宋体" w:hint="eastAsia"/>
          <w:szCs w:val="21"/>
        </w:rPr>
        <w:t>.▲</w:t>
      </w:r>
      <w:r>
        <w:rPr>
          <w:rFonts w:hint="eastAsia"/>
          <w:szCs w:val="21"/>
          <w:lang w:eastAsia="zh-Hans"/>
        </w:rPr>
        <w:t>提供了预算汇总表。</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（6）预算调整</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hint="eastAsia"/>
          <w:szCs w:val="21"/>
        </w:rPr>
        <w:t>.</w:t>
      </w:r>
      <w:r>
        <w:rPr>
          <w:rFonts w:hint="eastAsia"/>
          <w:szCs w:val="21"/>
          <w:lang w:eastAsia="zh-Hans"/>
        </w:rPr>
        <w:t>正在执行的预算与实际发生存在实质原因的偏差，则通过预算调整单进行预算调整。</w:t>
      </w:r>
      <w:r>
        <w:rPr>
          <w:rFonts w:hint="eastAsia"/>
          <w:szCs w:val="21"/>
          <w:lang w:eastAsia="zh-Hans"/>
        </w:rPr>
        <w:t xml:space="preserve"> </w:t>
      </w:r>
      <w:r>
        <w:rPr>
          <w:rFonts w:hint="eastAsia"/>
          <w:szCs w:val="21"/>
          <w:lang w:eastAsia="zh-Hans"/>
        </w:rPr>
        <w:t>在保证预算总额不变的前提下，跨组织、跨期间、跨预算维度的预算调剂。</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（7）预算控制</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ascii="宋体" w:hAnsi="宋体" w:hint="eastAsia"/>
          <w:szCs w:val="21"/>
        </w:rPr>
        <w:t>.▲</w:t>
      </w:r>
      <w:r>
        <w:rPr>
          <w:rFonts w:hint="eastAsia"/>
          <w:szCs w:val="21"/>
          <w:lang w:eastAsia="zh-Hans"/>
        </w:rPr>
        <w:t>医院可定义用什么预算数控制什么实际执行单据，从哪些角度控制、什么时候控制等控制规则的定义。也可以通过接口读取正在执行的预算方案，通过第三方软件自行做控制，在软件界面显示为预算控制规则。</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lastRenderedPageBreak/>
        <w:t>②</w:t>
      </w:r>
      <w:r>
        <w:rPr>
          <w:rFonts w:ascii="宋体" w:hAnsi="宋体" w:hint="eastAsia"/>
          <w:szCs w:val="21"/>
        </w:rPr>
        <w:t>.</w:t>
      </w:r>
      <w:r>
        <w:rPr>
          <w:rFonts w:hint="eastAsia"/>
          <w:szCs w:val="21"/>
          <w:lang w:eastAsia="zh-Hans"/>
        </w:rPr>
        <w:t>通过预算控制台，将预算控制规则分配给需要受控的预算组织，即医院的各个预算科室。</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（8）预算实际数管理</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①.▲</w:t>
      </w:r>
      <w:r>
        <w:rPr>
          <w:rFonts w:hint="eastAsia"/>
          <w:szCs w:val="21"/>
          <w:lang w:eastAsia="zh-Hans"/>
        </w:rPr>
        <w:t>医院用了总账系统、需通过实际数报表管理功能，基于实际数报表，将系统外的实际数以及来源于总账凭证的实际数一并收集到预算管理系统，统一用于预算执行分析。各级成员单位，在实际数报表中，完成实际数报表的编制。（手工录入、</w:t>
      </w:r>
      <w:r>
        <w:rPr>
          <w:szCs w:val="21"/>
          <w:lang w:eastAsia="zh-Hans"/>
        </w:rPr>
        <w:t>excel</w:t>
      </w:r>
      <w:r>
        <w:rPr>
          <w:rFonts w:hint="eastAsia"/>
          <w:szCs w:val="21"/>
          <w:lang w:eastAsia="zh-Hans"/>
        </w:rPr>
        <w:t>导入、单元格取数公式自动取数）</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②.▲</w:t>
      </w:r>
      <w:r>
        <w:rPr>
          <w:rFonts w:hint="eastAsia"/>
          <w:szCs w:val="21"/>
          <w:lang w:eastAsia="zh-Hans"/>
        </w:rPr>
        <w:t>预算报表科通过报表取数公式，直接提取总账发生的实际数。</w:t>
      </w:r>
    </w:p>
    <w:p w:rsidR="00626F8F" w:rsidRDefault="00626F8F" w:rsidP="00626F8F">
      <w:pPr>
        <w:adjustRightInd w:val="0"/>
        <w:snapToGrid w:val="0"/>
        <w:spacing w:line="400" w:lineRule="exact"/>
        <w:ind w:firstLineChars="200" w:firstLine="422"/>
        <w:outlineLvl w:val="4"/>
        <w:rPr>
          <w:rFonts w:ascii="宋体" w:hAnsi="宋体" w:cs="宋体"/>
          <w:b/>
          <w:szCs w:val="21"/>
        </w:rPr>
      </w:pPr>
      <w:r>
        <w:rPr>
          <w:rFonts w:ascii="宋体" w:hAnsi="宋体" w:cs="宋体" w:hint="eastAsia"/>
          <w:b/>
          <w:szCs w:val="21"/>
        </w:rPr>
        <w:t>（9）预算分析</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hint="eastAsia"/>
          <w:szCs w:val="21"/>
        </w:rPr>
        <w:t>.</w:t>
      </w:r>
      <w:r>
        <w:rPr>
          <w:rFonts w:hint="eastAsia"/>
          <w:szCs w:val="21"/>
          <w:lang w:eastAsia="zh-Hans"/>
        </w:rPr>
        <w:t>提供预算执行进度分析表，提供组织层级汇总预算执行分析。从预算执行分析，联查预算执行明细，联查业务单据。</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②</w:t>
      </w:r>
      <w:r>
        <w:rPr>
          <w:rFonts w:hint="eastAsia"/>
          <w:szCs w:val="21"/>
        </w:rPr>
        <w:t>.</w:t>
      </w:r>
      <w:r>
        <w:rPr>
          <w:rFonts w:hint="eastAsia"/>
          <w:szCs w:val="21"/>
          <w:lang w:eastAsia="zh-Hans"/>
        </w:rPr>
        <w:t>基于预算控制规则的预算执行明细分析。查询预算执行的实际单据列表，联查单据。</w:t>
      </w:r>
      <w:r>
        <w:rPr>
          <w:rFonts w:hint="eastAsia"/>
          <w:szCs w:val="21"/>
          <w:lang w:eastAsia="zh-Hans"/>
        </w:rPr>
        <w:t xml:space="preserve"> </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③.▲</w:t>
      </w:r>
      <w:r>
        <w:rPr>
          <w:rFonts w:hint="eastAsia"/>
          <w:szCs w:val="21"/>
          <w:lang w:eastAsia="zh-Hans"/>
        </w:rPr>
        <w:t>提供维度汇总预算执行分析表，在维度汇总预算控制分析的前提下，显示汇总预算数，各明细维度项目执行情况以及汇总执行情况。</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④</w:t>
      </w:r>
      <w:r>
        <w:rPr>
          <w:rFonts w:hint="eastAsia"/>
          <w:szCs w:val="21"/>
        </w:rPr>
        <w:t>.</w:t>
      </w:r>
      <w:r>
        <w:rPr>
          <w:rFonts w:hint="eastAsia"/>
          <w:szCs w:val="21"/>
          <w:lang w:eastAsia="zh-Hans"/>
        </w:rPr>
        <w:t>提供预算与调整数查询分析。通过简单配置，在受控单据上，使用可用预算余额查询功能。</w:t>
      </w:r>
    </w:p>
    <w:p w:rsidR="00626F8F" w:rsidRDefault="00626F8F" w:rsidP="00626F8F">
      <w:pPr>
        <w:adjustRightInd w:val="0"/>
        <w:snapToGrid w:val="0"/>
        <w:spacing w:line="400" w:lineRule="exact"/>
        <w:outlineLvl w:val="4"/>
        <w:rPr>
          <w:rFonts w:ascii="宋体" w:hAnsi="宋体" w:cs="宋体"/>
          <w:b/>
          <w:szCs w:val="21"/>
        </w:rPr>
      </w:pPr>
      <w:r>
        <w:rPr>
          <w:rFonts w:ascii="宋体" w:hAnsi="宋体" w:cs="宋体" w:hint="eastAsia"/>
          <w:b/>
          <w:szCs w:val="21"/>
        </w:rPr>
        <w:t>3.2新增加财务核算软件2个用户许可</w:t>
      </w:r>
    </w:p>
    <w:p w:rsidR="00626F8F" w:rsidRDefault="00626F8F" w:rsidP="00626F8F">
      <w:pPr>
        <w:adjustRightInd w:val="0"/>
        <w:snapToGrid w:val="0"/>
        <w:spacing w:line="400" w:lineRule="exact"/>
        <w:ind w:firstLineChars="200" w:firstLine="420"/>
        <w:rPr>
          <w:color w:val="FF0000"/>
          <w:szCs w:val="21"/>
        </w:rPr>
      </w:pPr>
      <w:r>
        <w:rPr>
          <w:rFonts w:ascii="宋体" w:hAnsi="宋体" w:hint="eastAsia"/>
          <w:szCs w:val="21"/>
        </w:rPr>
        <w:t>①.▲</w:t>
      </w:r>
      <w:r>
        <w:rPr>
          <w:rFonts w:hint="eastAsia"/>
          <w:szCs w:val="21"/>
          <w:lang w:eastAsia="zh-Hans"/>
        </w:rPr>
        <w:t>在政府会计制度财务软件项目招标中，所涉及的总账管理、出纳管理、医疗报表管理、智能会计平台、固定资产管理、政府新会计制度等模块新增加</w:t>
      </w:r>
      <w:r>
        <w:rPr>
          <w:szCs w:val="21"/>
          <w:lang w:eastAsia="zh-Hans"/>
        </w:rPr>
        <w:t>2</w:t>
      </w:r>
      <w:r>
        <w:rPr>
          <w:rFonts w:hint="eastAsia"/>
          <w:szCs w:val="21"/>
          <w:lang w:eastAsia="zh-Hans"/>
        </w:rPr>
        <w:t>个注册用户数，要确保是在医院现有财务软件同一平台、同一版本的基础上新增加，操作与医院现有系统一致，数据与现有系统共享，实现无缝连接，项目中标后供应商需在</w:t>
      </w:r>
      <w:r>
        <w:rPr>
          <w:szCs w:val="21"/>
          <w:lang w:eastAsia="zh-Hans"/>
        </w:rPr>
        <w:t>7</w:t>
      </w:r>
      <w:r>
        <w:rPr>
          <w:rFonts w:hint="eastAsia"/>
          <w:szCs w:val="21"/>
          <w:lang w:eastAsia="zh-Hans"/>
        </w:rPr>
        <w:t>天内完成此项工作。</w:t>
      </w:r>
    </w:p>
    <w:p w:rsidR="00626F8F" w:rsidRDefault="00626F8F" w:rsidP="00626F8F">
      <w:pPr>
        <w:adjustRightInd w:val="0"/>
        <w:snapToGrid w:val="0"/>
        <w:spacing w:line="400" w:lineRule="exact"/>
        <w:outlineLvl w:val="4"/>
        <w:rPr>
          <w:rFonts w:ascii="宋体" w:hAnsi="宋体" w:cs="宋体"/>
          <w:b/>
          <w:szCs w:val="21"/>
        </w:rPr>
      </w:pPr>
      <w:r>
        <w:rPr>
          <w:rFonts w:ascii="宋体" w:hAnsi="宋体" w:cs="宋体" w:hint="eastAsia"/>
          <w:b/>
          <w:szCs w:val="21"/>
        </w:rPr>
        <w:t>3.3接口开发</w:t>
      </w:r>
    </w:p>
    <w:p w:rsidR="00626F8F" w:rsidRDefault="00626F8F" w:rsidP="00626F8F">
      <w:pPr>
        <w:adjustRightInd w:val="0"/>
        <w:snapToGrid w:val="0"/>
        <w:spacing w:line="400" w:lineRule="exact"/>
        <w:outlineLvl w:val="4"/>
        <w:rPr>
          <w:rFonts w:ascii="宋体" w:hAnsi="宋体" w:cs="宋体"/>
          <w:b/>
          <w:szCs w:val="21"/>
        </w:rPr>
      </w:pPr>
      <w:r>
        <w:rPr>
          <w:rFonts w:ascii="宋体" w:hAnsi="宋体" w:cs="宋体" w:hint="eastAsia"/>
          <w:b/>
          <w:szCs w:val="21"/>
        </w:rPr>
        <w:t>（1）财务会计管理系统与医疗综合管理系统接口开发</w:t>
      </w:r>
    </w:p>
    <w:p w:rsidR="00626F8F" w:rsidRDefault="00626F8F" w:rsidP="00626F8F">
      <w:pPr>
        <w:adjustRightInd w:val="0"/>
        <w:snapToGrid w:val="0"/>
        <w:spacing w:line="400" w:lineRule="exact"/>
        <w:ind w:firstLineChars="200" w:firstLine="420"/>
        <w:rPr>
          <w:rFonts w:ascii="宋体" w:hAnsi="宋体" w:cs="宋体"/>
          <w:szCs w:val="21"/>
        </w:rPr>
      </w:pPr>
      <w:r>
        <w:rPr>
          <w:rFonts w:ascii="宋体" w:hAnsi="宋体" w:cs="宋体" w:hint="eastAsia"/>
          <w:szCs w:val="21"/>
        </w:rPr>
        <w:t>①.提供标准API接口提取数据集语句：</w:t>
      </w:r>
    </w:p>
    <w:p w:rsidR="00626F8F" w:rsidRDefault="00626F8F" w:rsidP="00626F8F">
      <w:pPr>
        <w:adjustRightInd w:val="0"/>
        <w:snapToGrid w:val="0"/>
        <w:spacing w:line="400" w:lineRule="exact"/>
        <w:ind w:firstLineChars="200" w:firstLine="420"/>
        <w:rPr>
          <w:rFonts w:ascii="宋体" w:hAnsi="宋体" w:cs="宋体"/>
          <w:szCs w:val="21"/>
        </w:rPr>
      </w:pPr>
      <w:r>
        <w:rPr>
          <w:rFonts w:ascii="宋体" w:hAnsi="宋体" w:cs="宋体" w:hint="eastAsia"/>
          <w:szCs w:val="21"/>
        </w:rPr>
        <w:t>财务会计管理系统提供标准的数据接口语句，并给予示例以供医疗综合管理系统开发人员读取。</w:t>
      </w:r>
    </w:p>
    <w:p w:rsidR="00626F8F" w:rsidRDefault="00626F8F" w:rsidP="00626F8F">
      <w:pPr>
        <w:adjustRightInd w:val="0"/>
        <w:snapToGrid w:val="0"/>
        <w:spacing w:line="400" w:lineRule="exact"/>
        <w:ind w:firstLineChars="200" w:firstLine="420"/>
        <w:rPr>
          <w:rFonts w:ascii="宋体" w:hAnsi="宋体" w:cs="宋体"/>
          <w:szCs w:val="21"/>
        </w:rPr>
      </w:pPr>
      <w:r>
        <w:rPr>
          <w:rFonts w:ascii="宋体" w:hAnsi="宋体" w:cs="宋体" w:hint="eastAsia"/>
          <w:szCs w:val="21"/>
        </w:rPr>
        <w:t>②.接口的数据集内容说明：</w:t>
      </w:r>
    </w:p>
    <w:p w:rsidR="00626F8F" w:rsidRDefault="00626F8F" w:rsidP="00626F8F">
      <w:pPr>
        <w:adjustRightInd w:val="0"/>
        <w:snapToGrid w:val="0"/>
        <w:spacing w:line="400" w:lineRule="exact"/>
        <w:ind w:firstLineChars="200" w:firstLine="420"/>
        <w:rPr>
          <w:szCs w:val="21"/>
          <w:lang w:eastAsia="zh-Hans"/>
        </w:rPr>
      </w:pPr>
      <w:r>
        <w:rPr>
          <w:rFonts w:hint="eastAsia"/>
          <w:szCs w:val="21"/>
          <w:lang w:eastAsia="zh-Hans"/>
        </w:rPr>
        <w:t>根据财务会计管理系统情况、预算管理的预算执行分析情况，开发制作标准的数据集，调出内容主要包含预算组织科室、预算项目、预算数、预算可用余额等必要的数据信息集合；通过读取此集合数据，可对预算执行中的过程进行二次开发和应用。</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（2）财务会计管理系统与人力资源管理系统接口开发</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①.</w:t>
      </w:r>
      <w:r>
        <w:rPr>
          <w:rFonts w:hint="eastAsia"/>
          <w:szCs w:val="21"/>
          <w:lang w:eastAsia="zh-Hans"/>
        </w:rPr>
        <w:t>人力资源系统是本院独立与财务会计管理系统之外的系统，工资核算是人力资源系统下的子模块应用；鉴于本院工资项目核算多、核算复杂，需把生成的工资系统数据传递到财务会计管理系统中，自动生成凭证数据。</w:t>
      </w:r>
    </w:p>
    <w:p w:rsidR="00626F8F" w:rsidRDefault="00626F8F" w:rsidP="00626F8F">
      <w:pPr>
        <w:adjustRightInd w:val="0"/>
        <w:snapToGrid w:val="0"/>
        <w:spacing w:line="400" w:lineRule="exact"/>
        <w:ind w:firstLineChars="200" w:firstLine="420"/>
        <w:rPr>
          <w:rFonts w:ascii="宋体" w:hAnsi="宋体" w:cs="宋体"/>
          <w:szCs w:val="21"/>
        </w:rPr>
      </w:pPr>
      <w:r>
        <w:rPr>
          <w:rFonts w:ascii="宋体" w:hAnsi="宋体" w:cs="宋体" w:hint="eastAsia"/>
          <w:szCs w:val="21"/>
        </w:rPr>
        <w:t>②.</w:t>
      </w:r>
      <w:r>
        <w:rPr>
          <w:rFonts w:ascii="宋体" w:hAnsi="宋体" w:hint="eastAsia"/>
          <w:szCs w:val="21"/>
        </w:rPr>
        <w:t>▲</w:t>
      </w:r>
      <w:r>
        <w:rPr>
          <w:rFonts w:ascii="宋体" w:hAnsi="宋体" w:cs="宋体" w:hint="eastAsia"/>
          <w:szCs w:val="21"/>
        </w:rPr>
        <w:t>财务系统开发的工资发放单：</w:t>
      </w:r>
    </w:p>
    <w:p w:rsidR="00626F8F" w:rsidRDefault="00626F8F" w:rsidP="00626F8F">
      <w:pPr>
        <w:adjustRightInd w:val="0"/>
        <w:snapToGrid w:val="0"/>
        <w:spacing w:line="400" w:lineRule="exact"/>
        <w:ind w:firstLineChars="200" w:firstLine="420"/>
        <w:rPr>
          <w:szCs w:val="21"/>
        </w:rPr>
      </w:pPr>
      <w:r>
        <w:rPr>
          <w:rFonts w:hint="eastAsia"/>
          <w:szCs w:val="21"/>
        </w:rPr>
        <w:t>需要在财务系统开发一张工资发放单，作为从人力资源系统结构传递过来的单据数据。并且可以进行修改和查询等操作。</w:t>
      </w:r>
    </w:p>
    <w:p w:rsidR="00626F8F" w:rsidRDefault="00626F8F" w:rsidP="00626F8F">
      <w:pPr>
        <w:adjustRightInd w:val="0"/>
        <w:snapToGrid w:val="0"/>
        <w:spacing w:line="400" w:lineRule="exact"/>
        <w:ind w:firstLineChars="200" w:firstLine="420"/>
        <w:rPr>
          <w:rFonts w:ascii="宋体" w:hAnsi="宋体" w:cs="宋体"/>
          <w:szCs w:val="21"/>
        </w:rPr>
      </w:pPr>
      <w:r>
        <w:rPr>
          <w:rFonts w:ascii="宋体" w:hAnsi="宋体" w:cs="宋体" w:hint="eastAsia"/>
          <w:szCs w:val="21"/>
        </w:rPr>
        <w:t>③.</w:t>
      </w:r>
      <w:r w:rsidRPr="00D2103A">
        <w:rPr>
          <w:rFonts w:ascii="宋体" w:hAnsi="宋体" w:hint="eastAsia"/>
          <w:szCs w:val="21"/>
        </w:rPr>
        <w:t xml:space="preserve"> </w:t>
      </w:r>
      <w:r>
        <w:rPr>
          <w:rFonts w:ascii="宋体" w:hAnsi="宋体" w:hint="eastAsia"/>
          <w:szCs w:val="21"/>
        </w:rPr>
        <w:t>▲</w:t>
      </w:r>
      <w:r>
        <w:rPr>
          <w:rFonts w:ascii="宋体" w:hAnsi="宋体" w:cs="宋体" w:hint="eastAsia"/>
          <w:szCs w:val="21"/>
        </w:rPr>
        <w:t>工资发放单凭证模板和生成凭证：</w:t>
      </w:r>
    </w:p>
    <w:p w:rsidR="00626F8F" w:rsidRDefault="00626F8F" w:rsidP="00626F8F">
      <w:pPr>
        <w:adjustRightInd w:val="0"/>
        <w:snapToGrid w:val="0"/>
        <w:spacing w:line="400" w:lineRule="exact"/>
        <w:ind w:firstLineChars="200" w:firstLine="420"/>
        <w:rPr>
          <w:szCs w:val="21"/>
        </w:rPr>
      </w:pPr>
      <w:r>
        <w:rPr>
          <w:rFonts w:hint="eastAsia"/>
          <w:szCs w:val="21"/>
        </w:rPr>
        <w:lastRenderedPageBreak/>
        <w:t>可以根据接口传递过来的工资数据，制作凭证模板；并生成凭证。</w:t>
      </w:r>
    </w:p>
    <w:p w:rsidR="00626F8F" w:rsidRDefault="00626F8F" w:rsidP="00626F8F">
      <w:pPr>
        <w:adjustRightInd w:val="0"/>
        <w:snapToGrid w:val="0"/>
        <w:spacing w:line="400" w:lineRule="exact"/>
        <w:ind w:firstLineChars="200" w:firstLine="420"/>
        <w:rPr>
          <w:rFonts w:ascii="宋体" w:hAnsi="宋体" w:cs="宋体"/>
          <w:szCs w:val="21"/>
        </w:rPr>
      </w:pPr>
      <w:r>
        <w:rPr>
          <w:rFonts w:ascii="宋体" w:hAnsi="宋体" w:cs="宋体" w:hint="eastAsia"/>
          <w:szCs w:val="21"/>
        </w:rPr>
        <w:t>④.接口数据提取设置：</w:t>
      </w:r>
    </w:p>
    <w:p w:rsidR="00626F8F" w:rsidRDefault="00626F8F" w:rsidP="00626F8F">
      <w:pPr>
        <w:adjustRightInd w:val="0"/>
        <w:snapToGrid w:val="0"/>
        <w:spacing w:line="400" w:lineRule="exact"/>
        <w:ind w:firstLineChars="200" w:firstLine="420"/>
        <w:rPr>
          <w:szCs w:val="21"/>
        </w:rPr>
      </w:pPr>
      <w:r>
        <w:rPr>
          <w:rFonts w:hint="eastAsia"/>
          <w:szCs w:val="21"/>
        </w:rPr>
        <w:t>可设置为手工方式或者自动定时提取数据。</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（3）财务会计管理系统与医院信息平台（财务管理）系统账务接口开发</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①.▲</w:t>
      </w:r>
      <w:r>
        <w:rPr>
          <w:rFonts w:hint="eastAsia"/>
          <w:szCs w:val="21"/>
          <w:lang w:eastAsia="zh-Hans"/>
        </w:rPr>
        <w:t>医院财务管理系统与</w:t>
      </w:r>
      <w:r>
        <w:rPr>
          <w:szCs w:val="21"/>
          <w:lang w:eastAsia="zh-Hans"/>
        </w:rPr>
        <w:t>HIS</w:t>
      </w:r>
      <w:r>
        <w:rPr>
          <w:rFonts w:hint="eastAsia"/>
          <w:szCs w:val="21"/>
          <w:lang w:eastAsia="zh-Hans"/>
        </w:rPr>
        <w:t>财务系统接口开发，确定</w:t>
      </w:r>
      <w:r>
        <w:rPr>
          <w:szCs w:val="21"/>
          <w:lang w:eastAsia="zh-Hans"/>
        </w:rPr>
        <w:t>HIS</w:t>
      </w:r>
      <w:r>
        <w:rPr>
          <w:rFonts w:hint="eastAsia"/>
          <w:szCs w:val="21"/>
          <w:lang w:eastAsia="zh-Hans"/>
        </w:rPr>
        <w:t>数据源和财务会计管理系统的对照关系，定期自动或者手动通过接口进行数据交换，可查看导入的</w:t>
      </w:r>
      <w:r>
        <w:rPr>
          <w:szCs w:val="21"/>
          <w:lang w:eastAsia="zh-Hans"/>
        </w:rPr>
        <w:t>HIS</w:t>
      </w:r>
      <w:r>
        <w:rPr>
          <w:rFonts w:hint="eastAsia"/>
          <w:szCs w:val="21"/>
          <w:lang w:eastAsia="zh-Hans"/>
        </w:rPr>
        <w:t>门诊收入或者结算数据、住院收费数据、预交金数据、</w:t>
      </w:r>
      <w:r>
        <w:rPr>
          <w:szCs w:val="21"/>
          <w:lang w:eastAsia="zh-Hans"/>
        </w:rPr>
        <w:t>HIS</w:t>
      </w:r>
      <w:r>
        <w:rPr>
          <w:rFonts w:hint="eastAsia"/>
          <w:szCs w:val="21"/>
          <w:lang w:eastAsia="zh-Hans"/>
        </w:rPr>
        <w:t>住院结算数据，也支持手工和引入，并且生成凭证。</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②</w:t>
      </w:r>
      <w:r>
        <w:rPr>
          <w:rFonts w:hint="eastAsia"/>
          <w:szCs w:val="21"/>
        </w:rPr>
        <w:t>.</w:t>
      </w:r>
      <w:r w:rsidR="006A28B6" w:rsidRPr="006A28B6">
        <w:rPr>
          <w:rFonts w:ascii="宋体" w:hAnsi="宋体" w:hint="eastAsia"/>
          <w:szCs w:val="21"/>
        </w:rPr>
        <w:t xml:space="preserve"> </w:t>
      </w:r>
      <w:r w:rsidR="006A28B6">
        <w:rPr>
          <w:rFonts w:ascii="宋体" w:hAnsi="宋体" w:hint="eastAsia"/>
          <w:szCs w:val="21"/>
        </w:rPr>
        <w:t>▲</w:t>
      </w:r>
      <w:r>
        <w:rPr>
          <w:szCs w:val="21"/>
          <w:lang w:eastAsia="zh-Hans"/>
        </w:rPr>
        <w:t>HIS</w:t>
      </w:r>
      <w:r>
        <w:rPr>
          <w:rFonts w:hint="eastAsia"/>
          <w:szCs w:val="21"/>
          <w:lang w:eastAsia="zh-Hans"/>
        </w:rPr>
        <w:t>财务的数据中间表</w:t>
      </w:r>
      <w:r>
        <w:rPr>
          <w:rFonts w:ascii="宋体" w:hAnsi="宋体" w:cs="宋体" w:hint="eastAsia"/>
          <w:szCs w:val="21"/>
        </w:rPr>
        <w:t>：</w:t>
      </w:r>
    </w:p>
    <w:p w:rsidR="00626F8F" w:rsidRDefault="00626F8F" w:rsidP="00626F8F">
      <w:pPr>
        <w:adjustRightInd w:val="0"/>
        <w:snapToGrid w:val="0"/>
        <w:spacing w:line="400" w:lineRule="exact"/>
        <w:ind w:firstLineChars="200" w:firstLine="420"/>
        <w:rPr>
          <w:szCs w:val="21"/>
          <w:lang w:eastAsia="zh-Hans"/>
        </w:rPr>
      </w:pPr>
      <w:r>
        <w:rPr>
          <w:szCs w:val="21"/>
          <w:lang w:eastAsia="zh-Hans"/>
        </w:rPr>
        <w:t>HIS</w:t>
      </w:r>
      <w:r>
        <w:rPr>
          <w:rFonts w:hint="eastAsia"/>
          <w:szCs w:val="21"/>
          <w:lang w:eastAsia="zh-Hans"/>
        </w:rPr>
        <w:t>系统的门诊收费、住院预交金、住院收费、住院结算等数据不能直接写进财务系统，需要一个中间表承接数据，</w:t>
      </w:r>
      <w:r>
        <w:rPr>
          <w:szCs w:val="21"/>
          <w:lang w:eastAsia="zh-Hans"/>
        </w:rPr>
        <w:t>HIS</w:t>
      </w:r>
      <w:r>
        <w:rPr>
          <w:rFonts w:hint="eastAsia"/>
          <w:szCs w:val="21"/>
          <w:lang w:eastAsia="zh-Hans"/>
        </w:rPr>
        <w:t>系统的数据直接往中间表中写入即可。</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③</w:t>
      </w:r>
      <w:r>
        <w:rPr>
          <w:rFonts w:hint="eastAsia"/>
          <w:szCs w:val="21"/>
        </w:rPr>
        <w:t>.</w:t>
      </w:r>
      <w:r>
        <w:rPr>
          <w:rFonts w:hint="eastAsia"/>
          <w:szCs w:val="21"/>
          <w:lang w:eastAsia="zh-Hans"/>
        </w:rPr>
        <w:t>数据写入规则</w:t>
      </w:r>
      <w:r>
        <w:rPr>
          <w:rFonts w:ascii="宋体" w:hAnsi="宋体" w:cs="宋体" w:hint="eastAsia"/>
          <w:szCs w:val="21"/>
        </w:rPr>
        <w:t>：</w:t>
      </w:r>
    </w:p>
    <w:p w:rsidR="00626F8F" w:rsidRDefault="00626F8F" w:rsidP="00626F8F">
      <w:pPr>
        <w:adjustRightInd w:val="0"/>
        <w:snapToGrid w:val="0"/>
        <w:spacing w:line="400" w:lineRule="exact"/>
        <w:ind w:firstLineChars="200" w:firstLine="420"/>
        <w:rPr>
          <w:szCs w:val="21"/>
          <w:lang w:eastAsia="zh-Hans"/>
        </w:rPr>
      </w:pPr>
      <w:r>
        <w:rPr>
          <w:rFonts w:hint="eastAsia"/>
          <w:szCs w:val="21"/>
          <w:lang w:eastAsia="zh-Hans"/>
        </w:rPr>
        <w:t>设置为每天某一时点，把</w:t>
      </w:r>
      <w:r>
        <w:rPr>
          <w:szCs w:val="21"/>
          <w:lang w:eastAsia="zh-Hans"/>
        </w:rPr>
        <w:t>HIS</w:t>
      </w:r>
      <w:r>
        <w:rPr>
          <w:rFonts w:hint="eastAsia"/>
          <w:szCs w:val="21"/>
          <w:lang w:eastAsia="zh-Hans"/>
        </w:rPr>
        <w:t>数据传到中间表。财务会计管理系统再跟进中间表转换为相应的单据。</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（4）财务会计管理系统与医院信息平台（药品管理）系统药品接口开发</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①.</w:t>
      </w:r>
      <w:r>
        <w:rPr>
          <w:rFonts w:hint="eastAsia"/>
          <w:szCs w:val="21"/>
          <w:lang w:eastAsia="zh-Hans"/>
        </w:rPr>
        <w:t>医院财务管理系统与药品出入库账接口开发，将从药品管理导入的药库入库、药库盘盈入库、药库退货数据生成凭证。实现药库出库、盘亏出库，调亏出库的业务数据生成凭证。实现药库到药房，药房到药房，药房到药库之间的调拨的业务数据生成凭证。将</w:t>
      </w:r>
      <w:r>
        <w:rPr>
          <w:szCs w:val="21"/>
          <w:lang w:eastAsia="zh-Hans"/>
        </w:rPr>
        <w:t>HIS</w:t>
      </w:r>
      <w:r>
        <w:rPr>
          <w:rFonts w:hint="eastAsia"/>
          <w:szCs w:val="21"/>
          <w:lang w:eastAsia="zh-Hans"/>
        </w:rPr>
        <w:t>的药房出库、药房退库、药房调亏、盘亏出库、盘盈入库数据生成凭证。</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②</w:t>
      </w:r>
      <w:r>
        <w:rPr>
          <w:rFonts w:hint="eastAsia"/>
          <w:szCs w:val="21"/>
        </w:rPr>
        <w:t>.</w:t>
      </w:r>
      <w:r w:rsidRPr="00D2103A">
        <w:rPr>
          <w:rFonts w:ascii="宋体" w:hAnsi="宋体" w:hint="eastAsia"/>
          <w:szCs w:val="21"/>
        </w:rPr>
        <w:t xml:space="preserve"> </w:t>
      </w:r>
      <w:r>
        <w:rPr>
          <w:rFonts w:ascii="宋体" w:hAnsi="宋体" w:hint="eastAsia"/>
          <w:szCs w:val="21"/>
        </w:rPr>
        <w:t>▲</w:t>
      </w:r>
      <w:r>
        <w:rPr>
          <w:szCs w:val="21"/>
          <w:lang w:eastAsia="zh-Hans"/>
        </w:rPr>
        <w:t>HIS</w:t>
      </w:r>
      <w:r>
        <w:rPr>
          <w:rFonts w:hint="eastAsia"/>
          <w:szCs w:val="21"/>
          <w:lang w:eastAsia="zh-Hans"/>
        </w:rPr>
        <w:t>财务的数据中间表</w:t>
      </w:r>
      <w:r>
        <w:rPr>
          <w:rFonts w:ascii="宋体" w:hAnsi="宋体" w:cs="宋体" w:hint="eastAsia"/>
          <w:szCs w:val="21"/>
        </w:rPr>
        <w:t>：</w:t>
      </w:r>
    </w:p>
    <w:p w:rsidR="00626F8F" w:rsidRDefault="00626F8F" w:rsidP="00626F8F">
      <w:pPr>
        <w:adjustRightInd w:val="0"/>
        <w:snapToGrid w:val="0"/>
        <w:spacing w:line="400" w:lineRule="exact"/>
        <w:ind w:firstLineChars="200" w:firstLine="420"/>
        <w:rPr>
          <w:szCs w:val="21"/>
          <w:lang w:eastAsia="zh-Hans"/>
        </w:rPr>
      </w:pPr>
      <w:r>
        <w:rPr>
          <w:szCs w:val="21"/>
          <w:lang w:eastAsia="zh-Hans"/>
        </w:rPr>
        <w:t>HIS</w:t>
      </w:r>
      <w:r>
        <w:rPr>
          <w:rFonts w:hint="eastAsia"/>
          <w:szCs w:val="21"/>
          <w:lang w:eastAsia="zh-Hans"/>
        </w:rPr>
        <w:t>系统的药品入库、药品调拨、库房盘点、退库等数据不能直接写进财务系统，需要一个中间表承接数据，</w:t>
      </w:r>
      <w:r>
        <w:rPr>
          <w:szCs w:val="21"/>
          <w:lang w:eastAsia="zh-Hans"/>
        </w:rPr>
        <w:t>HIS</w:t>
      </w:r>
      <w:r>
        <w:rPr>
          <w:rFonts w:hint="eastAsia"/>
          <w:szCs w:val="21"/>
          <w:lang w:eastAsia="zh-Hans"/>
        </w:rPr>
        <w:t>系统的数据直接往中间表中写入即可。</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③</w:t>
      </w:r>
      <w:r>
        <w:rPr>
          <w:rFonts w:hint="eastAsia"/>
          <w:szCs w:val="21"/>
        </w:rPr>
        <w:t>.</w:t>
      </w:r>
      <w:r>
        <w:rPr>
          <w:rFonts w:hint="eastAsia"/>
          <w:szCs w:val="21"/>
          <w:lang w:eastAsia="zh-Hans"/>
        </w:rPr>
        <w:t>数据写入规则</w:t>
      </w:r>
      <w:r>
        <w:rPr>
          <w:rFonts w:ascii="宋体" w:hAnsi="宋体" w:cs="宋体" w:hint="eastAsia"/>
          <w:szCs w:val="21"/>
        </w:rPr>
        <w:t>：</w:t>
      </w:r>
    </w:p>
    <w:p w:rsidR="00626F8F" w:rsidRDefault="00626F8F" w:rsidP="00626F8F">
      <w:pPr>
        <w:adjustRightInd w:val="0"/>
        <w:snapToGrid w:val="0"/>
        <w:spacing w:line="400" w:lineRule="exact"/>
        <w:ind w:firstLineChars="200" w:firstLine="420"/>
        <w:rPr>
          <w:szCs w:val="21"/>
          <w:lang w:eastAsia="zh-Hans"/>
        </w:rPr>
      </w:pPr>
      <w:r>
        <w:rPr>
          <w:rFonts w:hint="eastAsia"/>
          <w:szCs w:val="21"/>
          <w:lang w:eastAsia="zh-Hans"/>
        </w:rPr>
        <w:t>设置为每天某一时点，把</w:t>
      </w:r>
      <w:r>
        <w:rPr>
          <w:szCs w:val="21"/>
          <w:lang w:eastAsia="zh-Hans"/>
        </w:rPr>
        <w:t>HIS</w:t>
      </w:r>
      <w:r>
        <w:rPr>
          <w:rFonts w:hint="eastAsia"/>
          <w:szCs w:val="21"/>
          <w:lang w:eastAsia="zh-Hans"/>
        </w:rPr>
        <w:t>数据传到中间表。财务会计管理系统再跟进中间表转换为相应的单据。</w:t>
      </w:r>
    </w:p>
    <w:p w:rsidR="00626F8F" w:rsidRDefault="00626F8F" w:rsidP="00626F8F">
      <w:pPr>
        <w:adjustRightInd w:val="0"/>
        <w:snapToGrid w:val="0"/>
        <w:spacing w:line="400" w:lineRule="exact"/>
        <w:ind w:firstLine="420"/>
        <w:outlineLvl w:val="4"/>
        <w:rPr>
          <w:rFonts w:ascii="宋体" w:hAnsi="宋体" w:cs="宋体"/>
          <w:b/>
          <w:szCs w:val="21"/>
        </w:rPr>
      </w:pPr>
      <w:r>
        <w:rPr>
          <w:rFonts w:ascii="宋体" w:hAnsi="宋体" w:cs="宋体" w:hint="eastAsia"/>
          <w:b/>
          <w:szCs w:val="21"/>
        </w:rPr>
        <w:t>（5）预算管理系统与财务会计管理系统无缝衔接</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hint="eastAsia"/>
          <w:szCs w:val="21"/>
        </w:rPr>
        <w:t>.</w:t>
      </w:r>
      <w:r>
        <w:rPr>
          <w:rFonts w:hint="eastAsia"/>
          <w:szCs w:val="21"/>
          <w:lang w:eastAsia="zh-Hans"/>
        </w:rPr>
        <w:t>医院预算管理是医院运行管理中重要一环，往往发挥着重要引导作用；而财务核算管理主要是通过交易凭证、统计计量，记录报表和汇报展示环节，为医院记账、算账和报账，为医院运营管理者提供决策依据。虽然二者为不同体系，但二者关联甚多，所以预算管理系统必须与医院现有财务核算管理软件无缝衔接，实现财务核算与预算管理一体化，数据与现有核算系统数据共享，互通互利。</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rPr>
        <w:t>②.▲</w:t>
      </w:r>
      <w:r>
        <w:rPr>
          <w:rFonts w:hint="eastAsia"/>
          <w:szCs w:val="21"/>
          <w:lang w:eastAsia="zh-Hans"/>
        </w:rPr>
        <w:t>预算组织架构与财务会计系统组织架构共享。</w:t>
      </w:r>
    </w:p>
    <w:p w:rsidR="00626F8F" w:rsidRDefault="00626F8F" w:rsidP="00626F8F">
      <w:pPr>
        <w:pStyle w:val="af7"/>
        <w:snapToGrid w:val="0"/>
        <w:spacing w:line="400" w:lineRule="exact"/>
        <w:ind w:firstLineChars="82" w:firstLine="173"/>
        <w:jc w:val="left"/>
        <w:rPr>
          <w:rFonts w:hAnsi="宋体"/>
          <w:b/>
          <w:szCs w:val="21"/>
        </w:rPr>
      </w:pPr>
      <w:r>
        <w:rPr>
          <w:rFonts w:hAnsi="宋体" w:hint="eastAsia"/>
          <w:b/>
          <w:szCs w:val="21"/>
        </w:rPr>
        <w:t>3.4软件实施</w:t>
      </w:r>
    </w:p>
    <w:p w:rsidR="00626F8F" w:rsidRDefault="00626F8F" w:rsidP="00626F8F">
      <w:pPr>
        <w:adjustRightInd w:val="0"/>
        <w:snapToGrid w:val="0"/>
        <w:spacing w:line="400" w:lineRule="exact"/>
        <w:ind w:firstLineChars="200" w:firstLine="420"/>
        <w:rPr>
          <w:szCs w:val="21"/>
          <w:lang w:eastAsia="zh-Hans"/>
        </w:rPr>
      </w:pPr>
      <w:r>
        <w:rPr>
          <w:rFonts w:ascii="宋体" w:hAnsi="宋体" w:hint="eastAsia"/>
          <w:szCs w:val="21"/>
          <w:lang w:eastAsia="zh-Hans"/>
        </w:rPr>
        <w:t>①</w:t>
      </w:r>
      <w:r>
        <w:rPr>
          <w:rFonts w:hint="eastAsia"/>
          <w:szCs w:val="21"/>
        </w:rPr>
        <w:t>.</w:t>
      </w:r>
      <w:r>
        <w:rPr>
          <w:rFonts w:hint="eastAsia"/>
          <w:szCs w:val="21"/>
          <w:lang w:eastAsia="zh-Hans"/>
        </w:rPr>
        <w:t>项目实施规范主要包括准备阶段、蓝图阶段、建设阶段、上线切换、运行支持阶段五大阶段，在项目实施的每个阶段严格遵循项目全过程管理模式：组织结构、管理方式、过程质量控制方式、</w:t>
      </w:r>
      <w:r>
        <w:rPr>
          <w:rFonts w:hint="eastAsia"/>
          <w:szCs w:val="21"/>
          <w:lang w:eastAsia="zh-Hans"/>
        </w:rPr>
        <w:lastRenderedPageBreak/>
        <w:t>结果展现确认方式等。提供软件的安装、培训、建账、数据初始化等工作的支持，确保软件达到预期效果。</w:t>
      </w:r>
    </w:p>
    <w:p w:rsidR="00626F8F" w:rsidRDefault="00626F8F" w:rsidP="00626F8F">
      <w:pPr>
        <w:pStyle w:val="af7"/>
        <w:snapToGrid w:val="0"/>
        <w:spacing w:beforeLines="50" w:before="156" w:afterLines="50" w:after="156" w:line="400" w:lineRule="exact"/>
        <w:ind w:firstLineChars="82" w:firstLine="198"/>
        <w:jc w:val="left"/>
        <w:rPr>
          <w:rFonts w:hAnsi="宋体"/>
          <w:b/>
          <w:sz w:val="24"/>
          <w:szCs w:val="24"/>
        </w:rPr>
      </w:pPr>
      <w:r>
        <w:rPr>
          <w:rFonts w:hAnsi="宋体" w:hint="eastAsia"/>
          <w:b/>
          <w:sz w:val="24"/>
          <w:szCs w:val="24"/>
        </w:rPr>
        <w:t>四、售后服务</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4.</w:t>
      </w:r>
      <w:r>
        <w:rPr>
          <w:szCs w:val="21"/>
          <w:lang w:eastAsia="zh-Hans"/>
        </w:rPr>
        <w:t>1</w:t>
      </w:r>
      <w:r>
        <w:rPr>
          <w:rFonts w:hint="eastAsia"/>
          <w:szCs w:val="21"/>
        </w:rPr>
        <w:t xml:space="preserve"> </w:t>
      </w:r>
      <w:r>
        <w:rPr>
          <w:rFonts w:hint="eastAsia"/>
          <w:szCs w:val="21"/>
          <w:lang w:eastAsia="zh-Hans"/>
        </w:rPr>
        <w:t>保证所提供的产品完全符合国家标准中的技术要求。</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4.</w:t>
      </w:r>
      <w:r>
        <w:rPr>
          <w:szCs w:val="21"/>
          <w:lang w:eastAsia="zh-Hans"/>
        </w:rPr>
        <w:t>2</w:t>
      </w:r>
      <w:r>
        <w:rPr>
          <w:rFonts w:hint="eastAsia"/>
          <w:szCs w:val="21"/>
        </w:rPr>
        <w:t xml:space="preserve"> </w:t>
      </w:r>
      <w:r>
        <w:rPr>
          <w:rFonts w:hint="eastAsia"/>
          <w:szCs w:val="21"/>
          <w:lang w:eastAsia="zh-Hans"/>
        </w:rPr>
        <w:t>保证按合同要求进行实施、调试、交付。</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4.</w:t>
      </w:r>
      <w:r>
        <w:rPr>
          <w:szCs w:val="21"/>
          <w:lang w:eastAsia="zh-Hans"/>
        </w:rPr>
        <w:t>3</w:t>
      </w:r>
      <w:r>
        <w:rPr>
          <w:rFonts w:hint="eastAsia"/>
          <w:szCs w:val="21"/>
        </w:rPr>
        <w:t xml:space="preserve"> </w:t>
      </w:r>
      <w:r>
        <w:rPr>
          <w:rFonts w:hint="eastAsia"/>
          <w:szCs w:val="21"/>
          <w:lang w:eastAsia="zh-Hans"/>
        </w:rPr>
        <w:t>按合同要求及时交货。</w:t>
      </w:r>
    </w:p>
    <w:p w:rsidR="00626F8F" w:rsidRDefault="00626F8F" w:rsidP="00626F8F">
      <w:pPr>
        <w:adjustRightInd w:val="0"/>
        <w:snapToGrid w:val="0"/>
        <w:spacing w:line="400" w:lineRule="exact"/>
        <w:ind w:firstLineChars="200" w:firstLine="420"/>
        <w:rPr>
          <w:szCs w:val="21"/>
          <w:lang w:eastAsia="zh-Hans"/>
        </w:rPr>
      </w:pPr>
      <w:r>
        <w:rPr>
          <w:szCs w:val="21"/>
          <w:lang w:eastAsia="zh-Hans"/>
        </w:rPr>
        <w:t>4</w:t>
      </w:r>
      <w:r>
        <w:rPr>
          <w:rFonts w:hint="eastAsia"/>
          <w:szCs w:val="21"/>
        </w:rPr>
        <w:t>.4</w:t>
      </w:r>
      <w:r>
        <w:rPr>
          <w:rFonts w:hint="eastAsia"/>
          <w:szCs w:val="21"/>
          <w:lang w:eastAsia="zh-Hans"/>
        </w:rPr>
        <w:t>提供有关产品的技术咨询、现场实施培训等服务（在此过程中，</w:t>
      </w:r>
      <w:r>
        <w:rPr>
          <w:rFonts w:hint="eastAsia"/>
          <w:szCs w:val="21"/>
        </w:rPr>
        <w:t>供应商</w:t>
      </w:r>
      <w:r>
        <w:rPr>
          <w:rFonts w:hint="eastAsia"/>
          <w:szCs w:val="21"/>
          <w:lang w:eastAsia="zh-Hans"/>
        </w:rPr>
        <w:t>将对医院的服务要求进行诸如电话指导、</w:t>
      </w:r>
      <w:r>
        <w:rPr>
          <w:szCs w:val="21"/>
          <w:lang w:eastAsia="zh-Hans"/>
        </w:rPr>
        <w:t>QQ</w:t>
      </w:r>
      <w:r>
        <w:rPr>
          <w:rFonts w:hint="eastAsia"/>
          <w:szCs w:val="21"/>
          <w:lang w:eastAsia="zh-Hans"/>
        </w:rPr>
        <w:t>远程、现场服务、软件</w:t>
      </w:r>
      <w:r>
        <w:rPr>
          <w:szCs w:val="21"/>
          <w:lang w:eastAsia="zh-Hans"/>
        </w:rPr>
        <w:t>BUG</w:t>
      </w:r>
      <w:r>
        <w:rPr>
          <w:rFonts w:hint="eastAsia"/>
          <w:szCs w:val="21"/>
          <w:lang w:eastAsia="zh-Hans"/>
        </w:rPr>
        <w:t>及个别合理合法新需求的修改等服务工作）。</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 xml:space="preserve">4.5 </w:t>
      </w:r>
      <w:r>
        <w:rPr>
          <w:rFonts w:hint="eastAsia"/>
          <w:szCs w:val="21"/>
          <w:lang w:eastAsia="zh-Hans"/>
        </w:rPr>
        <w:t>现场服务内容主要有：提供软件运行中软件的安装、调试、维护、培训；提供软件使用指导服务并调试直至正常运行等服务。</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 xml:space="preserve">4.6 </w:t>
      </w:r>
      <w:r>
        <w:rPr>
          <w:szCs w:val="21"/>
          <w:lang w:eastAsia="zh-Hans"/>
        </w:rPr>
        <w:t>7*24</w:t>
      </w:r>
      <w:r>
        <w:rPr>
          <w:rFonts w:hint="eastAsia"/>
          <w:szCs w:val="21"/>
          <w:lang w:eastAsia="zh-Hans"/>
        </w:rPr>
        <w:t>小时热线服务；远程系统；现场服务和邮件服务等；利用一切可以辅助服务的技术手段，用心构架起服务的立体式服务体系。</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 xml:space="preserve">4.7 </w:t>
      </w:r>
      <w:r>
        <w:rPr>
          <w:rFonts w:hint="eastAsia"/>
          <w:szCs w:val="21"/>
          <w:lang w:eastAsia="zh-Hans"/>
        </w:rPr>
        <w:t>自合同签订之日起免费提供一年运维服务，从第二年起，每年软件服务费按照合同总金额的</w:t>
      </w:r>
      <w:r>
        <w:rPr>
          <w:szCs w:val="21"/>
          <w:lang w:eastAsia="zh-Hans"/>
        </w:rPr>
        <w:t>12%</w:t>
      </w:r>
      <w:r>
        <w:rPr>
          <w:rFonts w:hint="eastAsia"/>
          <w:szCs w:val="21"/>
          <w:lang w:eastAsia="zh-Hans"/>
        </w:rPr>
        <w:t>收取。</w:t>
      </w:r>
    </w:p>
    <w:p w:rsidR="00626F8F" w:rsidRDefault="00626F8F" w:rsidP="00626F8F">
      <w:pPr>
        <w:adjustRightInd w:val="0"/>
        <w:snapToGrid w:val="0"/>
        <w:spacing w:line="400" w:lineRule="exact"/>
        <w:ind w:firstLineChars="200" w:firstLine="420"/>
        <w:rPr>
          <w:szCs w:val="21"/>
          <w:lang w:eastAsia="zh-Hans"/>
        </w:rPr>
      </w:pPr>
      <w:r>
        <w:rPr>
          <w:rFonts w:hint="eastAsia"/>
          <w:szCs w:val="21"/>
        </w:rPr>
        <w:t xml:space="preserve">4.8 </w:t>
      </w:r>
      <w:r>
        <w:rPr>
          <w:rFonts w:hint="eastAsia"/>
          <w:szCs w:val="21"/>
          <w:lang w:eastAsia="zh-Hans"/>
        </w:rPr>
        <w:t>运维服务期间，无条件开放接口并提供相应的技术支持。</w:t>
      </w:r>
    </w:p>
    <w:p w:rsidR="00FC2E39" w:rsidRPr="00723D92" w:rsidRDefault="00626F8F" w:rsidP="00626F8F">
      <w:pPr>
        <w:adjustRightInd w:val="0"/>
        <w:snapToGrid w:val="0"/>
        <w:spacing w:line="380" w:lineRule="exact"/>
        <w:ind w:firstLineChars="200" w:firstLine="420"/>
        <w:rPr>
          <w:szCs w:val="21"/>
          <w:lang w:eastAsia="zh-Hans"/>
        </w:rPr>
      </w:pPr>
      <w:r>
        <w:rPr>
          <w:rFonts w:hint="eastAsia"/>
          <w:szCs w:val="21"/>
        </w:rPr>
        <w:t xml:space="preserve">4.9 </w:t>
      </w:r>
      <w:r>
        <w:rPr>
          <w:rFonts w:hint="eastAsia"/>
          <w:szCs w:val="21"/>
          <w:lang w:eastAsia="zh-Hans"/>
        </w:rPr>
        <w:t>提供本地化服务</w:t>
      </w:r>
      <w:r w:rsidR="00DE55F5">
        <w:rPr>
          <w:rFonts w:hint="eastAsia"/>
          <w:szCs w:val="21"/>
        </w:rPr>
        <w:t>。</w:t>
      </w:r>
    </w:p>
    <w:p w:rsidR="000A0782" w:rsidRPr="009C1498" w:rsidRDefault="000A0782" w:rsidP="000A0782">
      <w:pPr>
        <w:pStyle w:val="af7"/>
        <w:snapToGrid w:val="0"/>
        <w:ind w:firstLineChars="0" w:firstLine="0"/>
        <w:jc w:val="left"/>
        <w:rPr>
          <w:rFonts w:hAnsi="宋体"/>
          <w:b/>
          <w:sz w:val="24"/>
          <w:szCs w:val="24"/>
        </w:rPr>
      </w:pPr>
    </w:p>
    <w:p w:rsidR="00661AC7" w:rsidRPr="00661AC7" w:rsidRDefault="00661AC7" w:rsidP="00A62DA7">
      <w:pPr>
        <w:widowControl/>
        <w:jc w:val="left"/>
        <w:rPr>
          <w:rFonts w:ascii="宋体" w:hAnsi="宋体" w:cs="宋体"/>
          <w:sz w:val="22"/>
        </w:rPr>
      </w:pPr>
      <w:bookmarkStart w:id="0" w:name="_GoBack"/>
      <w:bookmarkEnd w:id="0"/>
    </w:p>
    <w:sectPr w:rsidR="00661AC7" w:rsidRPr="00661AC7" w:rsidSect="005539F0">
      <w:headerReference w:type="default" r:id="rId8"/>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E2" w:rsidRDefault="000C68E2">
      <w:r>
        <w:separator/>
      </w:r>
    </w:p>
  </w:endnote>
  <w:endnote w:type="continuationSeparator" w:id="0">
    <w:p w:rsidR="000C68E2" w:rsidRDefault="000C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ndalus">
    <w:altName w:val="Times New Roman"/>
    <w:charset w:val="00"/>
    <w:family w:val="roman"/>
    <w:pitch w:val="default"/>
    <w:sig w:usb0="00000000" w:usb1="80000000" w:usb2="00000008" w:usb3="00000000" w:csb0="00000041" w:csb1="2008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B8" w:rsidRDefault="00FC11B8">
    <w:pPr>
      <w:pStyle w:val="ae"/>
      <w:framePr w:wrap="around" w:vAnchor="text" w:hAnchor="margin" w:xAlign="center" w:y="1"/>
      <w:rPr>
        <w:rStyle w:val="a6"/>
      </w:rPr>
    </w:pPr>
    <w:r>
      <w:fldChar w:fldCharType="begin"/>
    </w:r>
    <w:r>
      <w:rPr>
        <w:rStyle w:val="a6"/>
      </w:rPr>
      <w:instrText xml:space="preserve">PAGE  </w:instrText>
    </w:r>
    <w:r>
      <w:fldChar w:fldCharType="end"/>
    </w:r>
  </w:p>
  <w:p w:rsidR="00FC11B8" w:rsidRDefault="00FC11B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B8" w:rsidRDefault="00FC11B8">
    <w:pPr>
      <w:pStyle w:val="ae"/>
      <w:framePr w:wrap="around" w:vAnchor="text" w:hAnchor="margin" w:xAlign="center" w:y="1"/>
      <w:rPr>
        <w:rStyle w:val="a6"/>
      </w:rPr>
    </w:pPr>
    <w:r>
      <w:fldChar w:fldCharType="begin"/>
    </w:r>
    <w:r>
      <w:rPr>
        <w:rStyle w:val="a6"/>
      </w:rPr>
      <w:instrText xml:space="preserve">PAGE  </w:instrText>
    </w:r>
    <w:r>
      <w:fldChar w:fldCharType="separate"/>
    </w:r>
    <w:r w:rsidR="00A62DA7">
      <w:rPr>
        <w:rStyle w:val="a6"/>
        <w:noProof/>
      </w:rPr>
      <w:t>2</w:t>
    </w:r>
    <w:r>
      <w:fldChar w:fldCharType="end"/>
    </w:r>
  </w:p>
  <w:p w:rsidR="00FC11B8" w:rsidRDefault="00FC11B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E2" w:rsidRDefault="000C68E2">
      <w:r>
        <w:separator/>
      </w:r>
    </w:p>
  </w:footnote>
  <w:footnote w:type="continuationSeparator" w:id="0">
    <w:p w:rsidR="000C68E2" w:rsidRDefault="000C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B8" w:rsidRDefault="005539F0" w:rsidP="005539F0">
    <w:pPr>
      <w:pStyle w:val="afd"/>
      <w:pBdr>
        <w:bottom w:val="none" w:sz="0" w:space="0" w:color="auto"/>
      </w:pBdr>
      <w:tabs>
        <w:tab w:val="clear" w:pos="4153"/>
        <w:tab w:val="clear" w:pos="8306"/>
        <w:tab w:val="left" w:pos="473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902"/>
        </w:tabs>
        <w:ind w:left="902" w:hanging="720"/>
      </w:pPr>
      <w:rPr>
        <w:rFonts w:hint="default"/>
      </w:rPr>
    </w:lvl>
    <w:lvl w:ilvl="1">
      <w:start w:val="2"/>
      <w:numFmt w:val="decimal"/>
      <w:lvlText w:val="%2．"/>
      <w:lvlJc w:val="left"/>
      <w:pPr>
        <w:tabs>
          <w:tab w:val="num" w:pos="360"/>
        </w:tabs>
        <w:ind w:left="360" w:hanging="360"/>
      </w:pPr>
      <w:rPr>
        <w:rFonts w:ascii="Times New Roman" w:hint="default"/>
      </w:rPr>
    </w:lvl>
    <w:lvl w:ilvl="2">
      <w:start w:val="3"/>
      <w:numFmt w:val="japaneseCounting"/>
      <w:lvlText w:val="%3、"/>
      <w:lvlJc w:val="left"/>
      <w:pPr>
        <w:tabs>
          <w:tab w:val="num" w:pos="1502"/>
        </w:tabs>
        <w:ind w:left="1502" w:hanging="480"/>
      </w:pPr>
      <w:rPr>
        <w:rFonts w:hint="default"/>
      </w:rPr>
    </w:lvl>
    <w:lvl w:ilvl="3">
      <w:start w:val="1"/>
      <w:numFmt w:val="decimal"/>
      <w:lvlText w:val="%4."/>
      <w:lvlJc w:val="left"/>
      <w:pPr>
        <w:tabs>
          <w:tab w:val="num" w:pos="1862"/>
        </w:tabs>
        <w:ind w:left="1862" w:hanging="420"/>
      </w:pPr>
    </w:lvl>
    <w:lvl w:ilvl="4">
      <w:start w:val="1"/>
      <w:numFmt w:val="lowerLetter"/>
      <w:lvlText w:val="%5)"/>
      <w:lvlJc w:val="left"/>
      <w:pPr>
        <w:tabs>
          <w:tab w:val="num" w:pos="2282"/>
        </w:tabs>
        <w:ind w:left="2282" w:hanging="420"/>
      </w:pPr>
    </w:lvl>
    <w:lvl w:ilvl="5">
      <w:start w:val="1"/>
      <w:numFmt w:val="lowerRoman"/>
      <w:lvlText w:val="%6."/>
      <w:lvlJc w:val="right"/>
      <w:pPr>
        <w:tabs>
          <w:tab w:val="num" w:pos="2702"/>
        </w:tabs>
        <w:ind w:left="2702" w:hanging="420"/>
      </w:pPr>
    </w:lvl>
    <w:lvl w:ilvl="6">
      <w:start w:val="1"/>
      <w:numFmt w:val="decimal"/>
      <w:lvlText w:val="%7."/>
      <w:lvlJc w:val="left"/>
      <w:pPr>
        <w:tabs>
          <w:tab w:val="num" w:pos="3122"/>
        </w:tabs>
        <w:ind w:left="3122" w:hanging="420"/>
      </w:pPr>
    </w:lvl>
    <w:lvl w:ilvl="7">
      <w:start w:val="1"/>
      <w:numFmt w:val="lowerLetter"/>
      <w:lvlText w:val="%8)"/>
      <w:lvlJc w:val="left"/>
      <w:pPr>
        <w:tabs>
          <w:tab w:val="num" w:pos="3542"/>
        </w:tabs>
        <w:ind w:left="3542" w:hanging="420"/>
      </w:pPr>
    </w:lvl>
    <w:lvl w:ilvl="8">
      <w:start w:val="1"/>
      <w:numFmt w:val="lowerRoman"/>
      <w:lvlText w:val="%9."/>
      <w:lvlJc w:val="right"/>
      <w:pPr>
        <w:tabs>
          <w:tab w:val="num" w:pos="3962"/>
        </w:tabs>
        <w:ind w:left="3962" w:hanging="420"/>
      </w:pPr>
    </w:lvl>
  </w:abstractNum>
  <w:abstractNum w:abstractNumId="1">
    <w:nsid w:val="0000000D"/>
    <w:multiLevelType w:val="multilevel"/>
    <w:tmpl w:val="0000000D"/>
    <w:lvl w:ilvl="0">
      <w:start w:val="1"/>
      <w:numFmt w:val="decimal"/>
      <w:lvlText w:val="（%1）"/>
      <w:lvlJc w:val="left"/>
      <w:pPr>
        <w:tabs>
          <w:tab w:val="num" w:pos="420"/>
        </w:tabs>
        <w:ind w:left="420" w:hanging="420"/>
      </w:pPr>
      <w:rPr>
        <w:rFonts w:ascii="Times New Roman" w:eastAsia="Times New Roman" w:hAnsi="Times New Roman" w:cs="Times New Roman"/>
        <w:lang w:val="en-US"/>
      </w:rPr>
    </w:lvl>
    <w:lvl w:ilvl="1">
      <w:start w:val="1"/>
      <w:numFmt w:val="lowerLetter"/>
      <w:lvlText w:val="%2"/>
      <w:lvlJc w:val="left"/>
      <w:pPr>
        <w:tabs>
          <w:tab w:val="num" w:pos="780"/>
        </w:tabs>
        <w:ind w:left="780" w:hanging="360"/>
      </w:pPr>
      <w:rPr>
        <w:rFonts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5"/>
    <w:multiLevelType w:val="multilevel"/>
    <w:tmpl w:val="00000015"/>
    <w:lvl w:ilvl="0">
      <w:start w:val="1"/>
      <w:numFmt w:val="decimal"/>
      <w:lvlText w:val="%1"/>
      <w:lvlJc w:val="left"/>
      <w:pPr>
        <w:tabs>
          <w:tab w:val="num" w:pos="420"/>
        </w:tabs>
        <w:ind w:left="420" w:hanging="420"/>
      </w:pPr>
      <w:rPr>
        <w:rFonts w:hint="default"/>
        <w:color w:val="auto"/>
      </w:rPr>
    </w:lvl>
    <w:lvl w:ilvl="1">
      <w:start w:val="1"/>
      <w:numFmt w:val="decimal"/>
      <w:lvlText w:val="%2．"/>
      <w:lvlJc w:val="left"/>
      <w:pPr>
        <w:tabs>
          <w:tab w:val="num" w:pos="420"/>
        </w:tabs>
        <w:ind w:left="420" w:hanging="42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0BD22555"/>
    <w:multiLevelType w:val="singleLevel"/>
    <w:tmpl w:val="0BD22555"/>
    <w:lvl w:ilvl="0">
      <w:start w:val="1"/>
      <w:numFmt w:val="decimal"/>
      <w:suff w:val="nothing"/>
      <w:lvlText w:val="（%1）"/>
      <w:lvlJc w:val="left"/>
    </w:lvl>
  </w:abstractNum>
  <w:abstractNum w:abstractNumId="4">
    <w:nsid w:val="1E793284"/>
    <w:multiLevelType w:val="multilevel"/>
    <w:tmpl w:val="1E793284"/>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5">
    <w:nsid w:val="20342656"/>
    <w:multiLevelType w:val="multilevel"/>
    <w:tmpl w:val="203426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23535085"/>
    <w:multiLevelType w:val="multilevel"/>
    <w:tmpl w:val="23535085"/>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7">
    <w:nsid w:val="351E06F9"/>
    <w:multiLevelType w:val="multilevel"/>
    <w:tmpl w:val="351E06F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6EE5C79"/>
    <w:multiLevelType w:val="multilevel"/>
    <w:tmpl w:val="46EE5C79"/>
    <w:lvl w:ilvl="0">
      <w:start w:val="10"/>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4CB4163"/>
    <w:multiLevelType w:val="singleLevel"/>
    <w:tmpl w:val="54CB4163"/>
    <w:lvl w:ilvl="0">
      <w:start w:val="2"/>
      <w:numFmt w:val="chineseCounting"/>
      <w:suff w:val="space"/>
      <w:lvlText w:val="第%1章"/>
      <w:lvlJc w:val="left"/>
    </w:lvl>
  </w:abstractNum>
  <w:abstractNum w:abstractNumId="10">
    <w:nsid w:val="59F59882"/>
    <w:multiLevelType w:val="singleLevel"/>
    <w:tmpl w:val="59F59882"/>
    <w:lvl w:ilvl="0">
      <w:start w:val="1"/>
      <w:numFmt w:val="chineseCounting"/>
      <w:suff w:val="nothing"/>
      <w:lvlText w:val="%1、"/>
      <w:lvlJc w:val="left"/>
    </w:lvl>
  </w:abstractNum>
  <w:abstractNum w:abstractNumId="11">
    <w:nsid w:val="59F59F79"/>
    <w:multiLevelType w:val="singleLevel"/>
    <w:tmpl w:val="59F59F79"/>
    <w:lvl w:ilvl="0">
      <w:start w:val="12"/>
      <w:numFmt w:val="decimal"/>
      <w:suff w:val="nothing"/>
      <w:lvlText w:val="%1、"/>
      <w:lvlJc w:val="left"/>
    </w:lvl>
  </w:abstractNum>
  <w:abstractNum w:abstractNumId="12">
    <w:nsid w:val="5A333AB0"/>
    <w:multiLevelType w:val="singleLevel"/>
    <w:tmpl w:val="5A333AB0"/>
    <w:lvl w:ilvl="0">
      <w:start w:val="4"/>
      <w:numFmt w:val="chineseCounting"/>
      <w:suff w:val="nothing"/>
      <w:lvlText w:val="（%1）"/>
      <w:lvlJc w:val="left"/>
    </w:lvl>
  </w:abstractNum>
  <w:abstractNum w:abstractNumId="13">
    <w:nsid w:val="6E1F6FA5"/>
    <w:multiLevelType w:val="multilevel"/>
    <w:tmpl w:val="6E1F6FA5"/>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4">
    <w:nsid w:val="783E43C6"/>
    <w:multiLevelType w:val="multilevel"/>
    <w:tmpl w:val="783E43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CB87A0A"/>
    <w:multiLevelType w:val="hybridMultilevel"/>
    <w:tmpl w:val="873EFBD6"/>
    <w:lvl w:ilvl="0" w:tplc="DE0ADD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5"/>
  </w:num>
  <w:num w:numId="4">
    <w:abstractNumId w:val="4"/>
  </w:num>
  <w:num w:numId="5">
    <w:abstractNumId w:val="12"/>
  </w:num>
  <w:num w:numId="6">
    <w:abstractNumId w:val="6"/>
  </w:num>
  <w:num w:numId="7">
    <w:abstractNumId w:val="7"/>
  </w:num>
  <w:num w:numId="8">
    <w:abstractNumId w:val="13"/>
  </w:num>
  <w:num w:numId="9">
    <w:abstractNumId w:val="8"/>
  </w:num>
  <w:num w:numId="10">
    <w:abstractNumId w:val="11"/>
  </w:num>
  <w:num w:numId="11">
    <w:abstractNumId w:val="2"/>
  </w:num>
  <w:num w:numId="12">
    <w:abstractNumId w:val="0"/>
  </w:num>
  <w:num w:numId="13">
    <w:abstractNumId w:val="1"/>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95D"/>
    <w:rsid w:val="0002096F"/>
    <w:rsid w:val="00021791"/>
    <w:rsid w:val="0002368D"/>
    <w:rsid w:val="00030763"/>
    <w:rsid w:val="000363D4"/>
    <w:rsid w:val="00043D45"/>
    <w:rsid w:val="00047F40"/>
    <w:rsid w:val="0005011C"/>
    <w:rsid w:val="000507AA"/>
    <w:rsid w:val="000546B2"/>
    <w:rsid w:val="0007287E"/>
    <w:rsid w:val="00074E4C"/>
    <w:rsid w:val="00076C3A"/>
    <w:rsid w:val="000815AA"/>
    <w:rsid w:val="00092DBB"/>
    <w:rsid w:val="00092FD4"/>
    <w:rsid w:val="00097D6A"/>
    <w:rsid w:val="000A0782"/>
    <w:rsid w:val="000B7BF3"/>
    <w:rsid w:val="000C68E2"/>
    <w:rsid w:val="000C6A48"/>
    <w:rsid w:val="000D0547"/>
    <w:rsid w:val="000E504B"/>
    <w:rsid w:val="000F3BE5"/>
    <w:rsid w:val="000F76AB"/>
    <w:rsid w:val="00110916"/>
    <w:rsid w:val="0011265F"/>
    <w:rsid w:val="001130D2"/>
    <w:rsid w:val="0012282F"/>
    <w:rsid w:val="00130464"/>
    <w:rsid w:val="00131ECB"/>
    <w:rsid w:val="001421D7"/>
    <w:rsid w:val="00146777"/>
    <w:rsid w:val="001522A9"/>
    <w:rsid w:val="00152347"/>
    <w:rsid w:val="00157B00"/>
    <w:rsid w:val="001613BF"/>
    <w:rsid w:val="00172A27"/>
    <w:rsid w:val="0017788C"/>
    <w:rsid w:val="00181647"/>
    <w:rsid w:val="001A10CF"/>
    <w:rsid w:val="001A382B"/>
    <w:rsid w:val="001B47B3"/>
    <w:rsid w:val="001B48C0"/>
    <w:rsid w:val="001B6525"/>
    <w:rsid w:val="001C5C0B"/>
    <w:rsid w:val="001D206A"/>
    <w:rsid w:val="001E37FC"/>
    <w:rsid w:val="001F30CB"/>
    <w:rsid w:val="001F378B"/>
    <w:rsid w:val="001F4418"/>
    <w:rsid w:val="001F6573"/>
    <w:rsid w:val="002014BE"/>
    <w:rsid w:val="00213BFA"/>
    <w:rsid w:val="00216F96"/>
    <w:rsid w:val="0022368B"/>
    <w:rsid w:val="00224494"/>
    <w:rsid w:val="002317FE"/>
    <w:rsid w:val="00234E3B"/>
    <w:rsid w:val="00240D33"/>
    <w:rsid w:val="0024184C"/>
    <w:rsid w:val="00241B4A"/>
    <w:rsid w:val="00252817"/>
    <w:rsid w:val="002717A3"/>
    <w:rsid w:val="002935E3"/>
    <w:rsid w:val="002951F2"/>
    <w:rsid w:val="002A00D4"/>
    <w:rsid w:val="002A2D0A"/>
    <w:rsid w:val="002A4D94"/>
    <w:rsid w:val="002B46AE"/>
    <w:rsid w:val="002C7F82"/>
    <w:rsid w:val="002D5AB2"/>
    <w:rsid w:val="002E1E89"/>
    <w:rsid w:val="003061F1"/>
    <w:rsid w:val="00313315"/>
    <w:rsid w:val="00320761"/>
    <w:rsid w:val="00323286"/>
    <w:rsid w:val="00327A6E"/>
    <w:rsid w:val="00335AFD"/>
    <w:rsid w:val="00336256"/>
    <w:rsid w:val="00336FC1"/>
    <w:rsid w:val="00345014"/>
    <w:rsid w:val="00345C6B"/>
    <w:rsid w:val="00353DC7"/>
    <w:rsid w:val="003651CE"/>
    <w:rsid w:val="003661A8"/>
    <w:rsid w:val="0036658D"/>
    <w:rsid w:val="00371229"/>
    <w:rsid w:val="00373701"/>
    <w:rsid w:val="003852D1"/>
    <w:rsid w:val="003939DD"/>
    <w:rsid w:val="003B4BE3"/>
    <w:rsid w:val="003B7E4D"/>
    <w:rsid w:val="003D47E3"/>
    <w:rsid w:val="003E5A1B"/>
    <w:rsid w:val="003E798D"/>
    <w:rsid w:val="003F724B"/>
    <w:rsid w:val="00406BC4"/>
    <w:rsid w:val="00411677"/>
    <w:rsid w:val="004142AC"/>
    <w:rsid w:val="00415E3C"/>
    <w:rsid w:val="004224A1"/>
    <w:rsid w:val="004329A7"/>
    <w:rsid w:val="00433B3B"/>
    <w:rsid w:val="0043604D"/>
    <w:rsid w:val="00455BC2"/>
    <w:rsid w:val="0046169B"/>
    <w:rsid w:val="00466C1C"/>
    <w:rsid w:val="00473FB8"/>
    <w:rsid w:val="004A4726"/>
    <w:rsid w:val="004B60C6"/>
    <w:rsid w:val="004C389A"/>
    <w:rsid w:val="004C5B39"/>
    <w:rsid w:val="004D0A06"/>
    <w:rsid w:val="004D52DB"/>
    <w:rsid w:val="004F4C60"/>
    <w:rsid w:val="004F747A"/>
    <w:rsid w:val="005442DC"/>
    <w:rsid w:val="005478AD"/>
    <w:rsid w:val="005539F0"/>
    <w:rsid w:val="00554F03"/>
    <w:rsid w:val="0056032C"/>
    <w:rsid w:val="00563743"/>
    <w:rsid w:val="00563E2B"/>
    <w:rsid w:val="0058403E"/>
    <w:rsid w:val="00594A23"/>
    <w:rsid w:val="00596F1A"/>
    <w:rsid w:val="005A3560"/>
    <w:rsid w:val="005A4178"/>
    <w:rsid w:val="005B0514"/>
    <w:rsid w:val="005C07EC"/>
    <w:rsid w:val="005D4D6A"/>
    <w:rsid w:val="005F7AFD"/>
    <w:rsid w:val="006021E4"/>
    <w:rsid w:val="00611E5C"/>
    <w:rsid w:val="00615576"/>
    <w:rsid w:val="006179A9"/>
    <w:rsid w:val="00622947"/>
    <w:rsid w:val="00626F8F"/>
    <w:rsid w:val="00636FCB"/>
    <w:rsid w:val="00640D29"/>
    <w:rsid w:val="006450C1"/>
    <w:rsid w:val="00661AC7"/>
    <w:rsid w:val="00665FE1"/>
    <w:rsid w:val="006715E1"/>
    <w:rsid w:val="00674223"/>
    <w:rsid w:val="00680CD3"/>
    <w:rsid w:val="00681D9F"/>
    <w:rsid w:val="00690EDD"/>
    <w:rsid w:val="00696293"/>
    <w:rsid w:val="006A0678"/>
    <w:rsid w:val="006A28B6"/>
    <w:rsid w:val="006A4CC6"/>
    <w:rsid w:val="006A6496"/>
    <w:rsid w:val="006B0290"/>
    <w:rsid w:val="006B3075"/>
    <w:rsid w:val="006C6075"/>
    <w:rsid w:val="006D107B"/>
    <w:rsid w:val="006D5D1B"/>
    <w:rsid w:val="006E2EEF"/>
    <w:rsid w:val="006E6125"/>
    <w:rsid w:val="006F4794"/>
    <w:rsid w:val="006F54E2"/>
    <w:rsid w:val="006F5564"/>
    <w:rsid w:val="0070443C"/>
    <w:rsid w:val="007106C1"/>
    <w:rsid w:val="007127C9"/>
    <w:rsid w:val="007133CC"/>
    <w:rsid w:val="00714891"/>
    <w:rsid w:val="00723D92"/>
    <w:rsid w:val="007250EA"/>
    <w:rsid w:val="00727E58"/>
    <w:rsid w:val="007368E7"/>
    <w:rsid w:val="0074564F"/>
    <w:rsid w:val="007630CB"/>
    <w:rsid w:val="007638B8"/>
    <w:rsid w:val="00764269"/>
    <w:rsid w:val="007659B7"/>
    <w:rsid w:val="00770AD6"/>
    <w:rsid w:val="00774A4C"/>
    <w:rsid w:val="0078087B"/>
    <w:rsid w:val="007817DD"/>
    <w:rsid w:val="00790657"/>
    <w:rsid w:val="007919E5"/>
    <w:rsid w:val="00796FD6"/>
    <w:rsid w:val="007A00AC"/>
    <w:rsid w:val="007A03AF"/>
    <w:rsid w:val="007A4BB8"/>
    <w:rsid w:val="007A5169"/>
    <w:rsid w:val="007A7E07"/>
    <w:rsid w:val="007B10FB"/>
    <w:rsid w:val="007B7FBA"/>
    <w:rsid w:val="007D28BA"/>
    <w:rsid w:val="007D33D1"/>
    <w:rsid w:val="007D3B6D"/>
    <w:rsid w:val="007D5EDF"/>
    <w:rsid w:val="007D636E"/>
    <w:rsid w:val="007D6CB5"/>
    <w:rsid w:val="007E0607"/>
    <w:rsid w:val="007E124F"/>
    <w:rsid w:val="007E6263"/>
    <w:rsid w:val="007E6A80"/>
    <w:rsid w:val="007F11CC"/>
    <w:rsid w:val="007F51A4"/>
    <w:rsid w:val="007F695A"/>
    <w:rsid w:val="00806B10"/>
    <w:rsid w:val="00812AEC"/>
    <w:rsid w:val="0081602F"/>
    <w:rsid w:val="008314CF"/>
    <w:rsid w:val="008325C6"/>
    <w:rsid w:val="0084141F"/>
    <w:rsid w:val="00851897"/>
    <w:rsid w:val="00863431"/>
    <w:rsid w:val="008733E2"/>
    <w:rsid w:val="00873A1C"/>
    <w:rsid w:val="008871BA"/>
    <w:rsid w:val="008912B1"/>
    <w:rsid w:val="00892A4B"/>
    <w:rsid w:val="00893E9B"/>
    <w:rsid w:val="008A5D1D"/>
    <w:rsid w:val="008A77A6"/>
    <w:rsid w:val="008C48C6"/>
    <w:rsid w:val="008D10A0"/>
    <w:rsid w:val="008D2095"/>
    <w:rsid w:val="008F4A8C"/>
    <w:rsid w:val="008F7252"/>
    <w:rsid w:val="009074F4"/>
    <w:rsid w:val="00922FAF"/>
    <w:rsid w:val="00923529"/>
    <w:rsid w:val="009240C7"/>
    <w:rsid w:val="0092648F"/>
    <w:rsid w:val="0093460E"/>
    <w:rsid w:val="0096110D"/>
    <w:rsid w:val="00961FDB"/>
    <w:rsid w:val="00962930"/>
    <w:rsid w:val="00971731"/>
    <w:rsid w:val="00972FFA"/>
    <w:rsid w:val="0097313A"/>
    <w:rsid w:val="009766AD"/>
    <w:rsid w:val="00993C74"/>
    <w:rsid w:val="00995C91"/>
    <w:rsid w:val="009A3CB6"/>
    <w:rsid w:val="009C1498"/>
    <w:rsid w:val="009C59BA"/>
    <w:rsid w:val="009C5E0B"/>
    <w:rsid w:val="009D3607"/>
    <w:rsid w:val="009E39F7"/>
    <w:rsid w:val="009E4E32"/>
    <w:rsid w:val="009F2650"/>
    <w:rsid w:val="009F459C"/>
    <w:rsid w:val="009F5C92"/>
    <w:rsid w:val="00A03334"/>
    <w:rsid w:val="00A06B46"/>
    <w:rsid w:val="00A137C4"/>
    <w:rsid w:val="00A145AB"/>
    <w:rsid w:val="00A20BAE"/>
    <w:rsid w:val="00A30B9C"/>
    <w:rsid w:val="00A30D32"/>
    <w:rsid w:val="00A31C43"/>
    <w:rsid w:val="00A32166"/>
    <w:rsid w:val="00A3269E"/>
    <w:rsid w:val="00A3333F"/>
    <w:rsid w:val="00A42153"/>
    <w:rsid w:val="00A43502"/>
    <w:rsid w:val="00A45FB3"/>
    <w:rsid w:val="00A5135F"/>
    <w:rsid w:val="00A544EF"/>
    <w:rsid w:val="00A54DC7"/>
    <w:rsid w:val="00A55F51"/>
    <w:rsid w:val="00A577F5"/>
    <w:rsid w:val="00A62DA7"/>
    <w:rsid w:val="00A63C4F"/>
    <w:rsid w:val="00AA62FF"/>
    <w:rsid w:val="00AA7709"/>
    <w:rsid w:val="00AB3C1D"/>
    <w:rsid w:val="00AB53B0"/>
    <w:rsid w:val="00AC3462"/>
    <w:rsid w:val="00AC57E0"/>
    <w:rsid w:val="00AD52DC"/>
    <w:rsid w:val="00AF1654"/>
    <w:rsid w:val="00AF57F7"/>
    <w:rsid w:val="00AF72A1"/>
    <w:rsid w:val="00B0664E"/>
    <w:rsid w:val="00B10B94"/>
    <w:rsid w:val="00B146A1"/>
    <w:rsid w:val="00B155FC"/>
    <w:rsid w:val="00B2171E"/>
    <w:rsid w:val="00B245C2"/>
    <w:rsid w:val="00B257DE"/>
    <w:rsid w:val="00B31D1F"/>
    <w:rsid w:val="00B36F5A"/>
    <w:rsid w:val="00B443CC"/>
    <w:rsid w:val="00B51F3D"/>
    <w:rsid w:val="00B52ED2"/>
    <w:rsid w:val="00B6649E"/>
    <w:rsid w:val="00B668FB"/>
    <w:rsid w:val="00B72122"/>
    <w:rsid w:val="00B828DD"/>
    <w:rsid w:val="00B91BD3"/>
    <w:rsid w:val="00B94D93"/>
    <w:rsid w:val="00B977EE"/>
    <w:rsid w:val="00B97B35"/>
    <w:rsid w:val="00BA0F8F"/>
    <w:rsid w:val="00BB02EE"/>
    <w:rsid w:val="00BC0EC5"/>
    <w:rsid w:val="00BD26CE"/>
    <w:rsid w:val="00BE4B0B"/>
    <w:rsid w:val="00BE5E46"/>
    <w:rsid w:val="00C01651"/>
    <w:rsid w:val="00C04B64"/>
    <w:rsid w:val="00C102AE"/>
    <w:rsid w:val="00C24789"/>
    <w:rsid w:val="00C27B26"/>
    <w:rsid w:val="00C311ED"/>
    <w:rsid w:val="00C36324"/>
    <w:rsid w:val="00C41854"/>
    <w:rsid w:val="00C42369"/>
    <w:rsid w:val="00C556D7"/>
    <w:rsid w:val="00C6323D"/>
    <w:rsid w:val="00C83E98"/>
    <w:rsid w:val="00C9260E"/>
    <w:rsid w:val="00CA432D"/>
    <w:rsid w:val="00CA52C0"/>
    <w:rsid w:val="00CA6F9A"/>
    <w:rsid w:val="00CC0329"/>
    <w:rsid w:val="00CD2B01"/>
    <w:rsid w:val="00CD3DA1"/>
    <w:rsid w:val="00CE0615"/>
    <w:rsid w:val="00CF05DF"/>
    <w:rsid w:val="00CF23C5"/>
    <w:rsid w:val="00CF2CD1"/>
    <w:rsid w:val="00D055ED"/>
    <w:rsid w:val="00D14F70"/>
    <w:rsid w:val="00D14FAA"/>
    <w:rsid w:val="00D237B8"/>
    <w:rsid w:val="00D3049F"/>
    <w:rsid w:val="00D404E8"/>
    <w:rsid w:val="00D410DB"/>
    <w:rsid w:val="00D4165B"/>
    <w:rsid w:val="00D41C35"/>
    <w:rsid w:val="00D46BDA"/>
    <w:rsid w:val="00D62C37"/>
    <w:rsid w:val="00D658DB"/>
    <w:rsid w:val="00D6637B"/>
    <w:rsid w:val="00D72018"/>
    <w:rsid w:val="00D7407F"/>
    <w:rsid w:val="00D747AB"/>
    <w:rsid w:val="00D83D99"/>
    <w:rsid w:val="00D857F0"/>
    <w:rsid w:val="00D94A9D"/>
    <w:rsid w:val="00DA5FB5"/>
    <w:rsid w:val="00DA75DA"/>
    <w:rsid w:val="00DB0C23"/>
    <w:rsid w:val="00DB2998"/>
    <w:rsid w:val="00DB2B10"/>
    <w:rsid w:val="00DD65E2"/>
    <w:rsid w:val="00DD7002"/>
    <w:rsid w:val="00DD7956"/>
    <w:rsid w:val="00DE07BB"/>
    <w:rsid w:val="00DE2B26"/>
    <w:rsid w:val="00DE4296"/>
    <w:rsid w:val="00DE452C"/>
    <w:rsid w:val="00DE55EA"/>
    <w:rsid w:val="00DE55F5"/>
    <w:rsid w:val="00E10C8E"/>
    <w:rsid w:val="00E3532C"/>
    <w:rsid w:val="00E36BDE"/>
    <w:rsid w:val="00E37342"/>
    <w:rsid w:val="00E406AF"/>
    <w:rsid w:val="00E43996"/>
    <w:rsid w:val="00E63CB5"/>
    <w:rsid w:val="00E63D79"/>
    <w:rsid w:val="00E71D00"/>
    <w:rsid w:val="00E71D45"/>
    <w:rsid w:val="00E743A5"/>
    <w:rsid w:val="00E75E89"/>
    <w:rsid w:val="00E86257"/>
    <w:rsid w:val="00E8655D"/>
    <w:rsid w:val="00EA0B70"/>
    <w:rsid w:val="00EA1151"/>
    <w:rsid w:val="00EA14CB"/>
    <w:rsid w:val="00EA7698"/>
    <w:rsid w:val="00EB117C"/>
    <w:rsid w:val="00EC7D10"/>
    <w:rsid w:val="00ED0A93"/>
    <w:rsid w:val="00EE191C"/>
    <w:rsid w:val="00EE50B2"/>
    <w:rsid w:val="00EF33D1"/>
    <w:rsid w:val="00EF6ACD"/>
    <w:rsid w:val="00F10BAC"/>
    <w:rsid w:val="00F36681"/>
    <w:rsid w:val="00F5153C"/>
    <w:rsid w:val="00F62CE8"/>
    <w:rsid w:val="00F806F3"/>
    <w:rsid w:val="00F813F3"/>
    <w:rsid w:val="00F823BF"/>
    <w:rsid w:val="00F8373D"/>
    <w:rsid w:val="00F92C0D"/>
    <w:rsid w:val="00F93E17"/>
    <w:rsid w:val="00F97169"/>
    <w:rsid w:val="00FA0234"/>
    <w:rsid w:val="00FA6D02"/>
    <w:rsid w:val="00FB2183"/>
    <w:rsid w:val="00FB2A37"/>
    <w:rsid w:val="00FC05B4"/>
    <w:rsid w:val="00FC06AB"/>
    <w:rsid w:val="00FC11B8"/>
    <w:rsid w:val="00FC2E39"/>
    <w:rsid w:val="00FE0E9D"/>
    <w:rsid w:val="00FE22D6"/>
    <w:rsid w:val="00FF2B93"/>
    <w:rsid w:val="00FF6AC5"/>
    <w:rsid w:val="06DD190B"/>
    <w:rsid w:val="07B513EF"/>
    <w:rsid w:val="081B19DC"/>
    <w:rsid w:val="0A241A31"/>
    <w:rsid w:val="0A3F760E"/>
    <w:rsid w:val="0B5459A6"/>
    <w:rsid w:val="0F421940"/>
    <w:rsid w:val="146D1091"/>
    <w:rsid w:val="161643E0"/>
    <w:rsid w:val="1703454E"/>
    <w:rsid w:val="17153A58"/>
    <w:rsid w:val="186D504C"/>
    <w:rsid w:val="1953639C"/>
    <w:rsid w:val="19613133"/>
    <w:rsid w:val="1A7673F8"/>
    <w:rsid w:val="1B42784B"/>
    <w:rsid w:val="1CB40354"/>
    <w:rsid w:val="1CD13D54"/>
    <w:rsid w:val="1F7F2339"/>
    <w:rsid w:val="1F963F64"/>
    <w:rsid w:val="21627A7B"/>
    <w:rsid w:val="216846C1"/>
    <w:rsid w:val="222F7A24"/>
    <w:rsid w:val="2338474B"/>
    <w:rsid w:val="263C3FB4"/>
    <w:rsid w:val="26A26BEE"/>
    <w:rsid w:val="28D25F89"/>
    <w:rsid w:val="298F65CF"/>
    <w:rsid w:val="2D60377E"/>
    <w:rsid w:val="2E2B414C"/>
    <w:rsid w:val="2E994780"/>
    <w:rsid w:val="2FA362B7"/>
    <w:rsid w:val="306D3401"/>
    <w:rsid w:val="3115446F"/>
    <w:rsid w:val="33D16436"/>
    <w:rsid w:val="33F8793E"/>
    <w:rsid w:val="33FF10DF"/>
    <w:rsid w:val="366F257E"/>
    <w:rsid w:val="3729182F"/>
    <w:rsid w:val="377E4E4F"/>
    <w:rsid w:val="379A2640"/>
    <w:rsid w:val="3A0F14FC"/>
    <w:rsid w:val="3A2A34E5"/>
    <w:rsid w:val="3A470FD8"/>
    <w:rsid w:val="3B7F24AA"/>
    <w:rsid w:val="3C385646"/>
    <w:rsid w:val="3F357749"/>
    <w:rsid w:val="400D1324"/>
    <w:rsid w:val="40B179AE"/>
    <w:rsid w:val="40C00D3C"/>
    <w:rsid w:val="430755AC"/>
    <w:rsid w:val="43787987"/>
    <w:rsid w:val="43810C02"/>
    <w:rsid w:val="43D922DF"/>
    <w:rsid w:val="447E72EE"/>
    <w:rsid w:val="455A616C"/>
    <w:rsid w:val="46D81261"/>
    <w:rsid w:val="474431BD"/>
    <w:rsid w:val="4789176B"/>
    <w:rsid w:val="4A537A00"/>
    <w:rsid w:val="4CFC2CE1"/>
    <w:rsid w:val="4F5E65BC"/>
    <w:rsid w:val="4FFE214A"/>
    <w:rsid w:val="50F34F8C"/>
    <w:rsid w:val="51FE48C4"/>
    <w:rsid w:val="526F0812"/>
    <w:rsid w:val="52AC07D7"/>
    <w:rsid w:val="535F0C02"/>
    <w:rsid w:val="54D04F2F"/>
    <w:rsid w:val="57610DD5"/>
    <w:rsid w:val="589257A5"/>
    <w:rsid w:val="591A70E4"/>
    <w:rsid w:val="59EC09A4"/>
    <w:rsid w:val="5A995D31"/>
    <w:rsid w:val="5AA80287"/>
    <w:rsid w:val="5BF40217"/>
    <w:rsid w:val="5CA6011D"/>
    <w:rsid w:val="6331234E"/>
    <w:rsid w:val="66530074"/>
    <w:rsid w:val="68DF32DF"/>
    <w:rsid w:val="68FB09C9"/>
    <w:rsid w:val="6B800627"/>
    <w:rsid w:val="719B6EDB"/>
    <w:rsid w:val="72970480"/>
    <w:rsid w:val="764F56E6"/>
    <w:rsid w:val="788231AA"/>
    <w:rsid w:val="7908111E"/>
    <w:rsid w:val="79A84D80"/>
    <w:rsid w:val="7C61599E"/>
    <w:rsid w:val="7CFF1577"/>
    <w:rsid w:val="7D2A2E68"/>
    <w:rsid w:val="7D8F3502"/>
    <w:rsid w:val="7DBF7199"/>
    <w:rsid w:val="7E0C3E0F"/>
    <w:rsid w:val="7ECD611E"/>
    <w:rsid w:val="7FD1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unhideWhenUsed="1"/>
    <w:lsdException w:name="toc 5" w:uiPriority="39" w:unhideWhenUsed="1" w:qFormat="1"/>
    <w:lsdException w:name="toc 6" w:uiPriority="39" w:unhideWhenUsed="1"/>
    <w:lsdException w:name="toc 7" w:uiPriority="39" w:unhideWhenUsed="1" w:qFormat="1"/>
    <w:lsdException w:name="toc 8" w:uiPriority="39" w:unhideWhenUsed="1"/>
    <w:lsdException w:name="toc 9" w:uiPriority="39" w:unhideWhenUsed="1"/>
    <w:lsdException w:name="Normal Indent" w:qFormat="1"/>
    <w:lsdException w:name="annotation text" w:qFormat="1"/>
    <w:lsdException w:name="header" w:uiPriority="99"/>
    <w:lsdException w:name="footer" w:uiPriority="99"/>
    <w:lsdException w:name="caption" w:qFormat="1"/>
    <w:lsdException w:name="page number" w:qFormat="1"/>
    <w:lsdException w:name="List Number" w:qFormat="1"/>
    <w:lsdException w:name="List 2" w:qFormat="1"/>
    <w:lsdException w:name="List 3" w:qFormat="1"/>
    <w:lsdException w:name="List Bullet 2" w:qFormat="1"/>
    <w:lsdException w:name="List Number 3" w:qFormat="1"/>
    <w:lsdException w:name="Title" w:qFormat="1"/>
    <w:lsdException w:name="Default Paragraph Font" w:uiPriority="1" w:unhideWhenUsed="1" w:qFormat="1"/>
    <w:lsdException w:name="Body Text" w:qFormat="1"/>
    <w:lsdException w:name="Body Text Indent" w:unhideWhenUsed="1" w:qFormat="1"/>
    <w:lsdException w:name="Subtitle" w:qFormat="1"/>
    <w:lsdException w:name="Body Text First Indent" w:unhideWhenUsed="1" w:qFormat="1"/>
    <w:lsdException w:name="Body Text 3" w:qFormat="1"/>
    <w:lsdException w:name="Body Text Indent 2" w:unhideWhenUsed="1"/>
    <w:lsdException w:name="Body Text Indent 3"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eastAsia="黑体" w:hAnsi="Tms Rmn"/>
      <w:b/>
      <w:kern w:val="0"/>
      <w:sz w:val="24"/>
      <w:szCs w:val="20"/>
    </w:rPr>
  </w:style>
  <w:style w:type="paragraph" w:styleId="7">
    <w:name w:val="heading 7"/>
    <w:basedOn w:val="a"/>
    <w:next w:val="a"/>
    <w:link w:val="7Char"/>
    <w:qFormat/>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kern w:val="0"/>
      <w:sz w:val="24"/>
      <w:szCs w:val="20"/>
    </w:rPr>
  </w:style>
  <w:style w:type="paragraph" w:styleId="8">
    <w:name w:val="heading 8"/>
    <w:basedOn w:val="a"/>
    <w:next w:val="a"/>
    <w:link w:val="8Char"/>
    <w:qFormat/>
    <w:pPr>
      <w:keepNext/>
      <w:keepLines/>
      <w:tabs>
        <w:tab w:val="left" w:pos="1582"/>
      </w:tabs>
      <w:spacing w:before="240" w:after="64" w:line="320" w:lineRule="auto"/>
      <w:ind w:left="1582" w:hanging="1440"/>
      <w:outlineLvl w:val="7"/>
    </w:pPr>
    <w:rPr>
      <w:rFonts w:ascii="Arial" w:eastAsia="黑体" w:hAnsi="Arial"/>
      <w:sz w:val="24"/>
    </w:rPr>
  </w:style>
  <w:style w:type="paragraph" w:styleId="9">
    <w:name w:val="heading 9"/>
    <w:basedOn w:val="a"/>
    <w:next w:val="a"/>
    <w:link w:val="9Char"/>
    <w:qFormat/>
    <w:pPr>
      <w:keepNext/>
      <w:keepLines/>
      <w:tabs>
        <w:tab w:val="left" w:pos="1726"/>
      </w:tabs>
      <w:spacing w:before="240" w:after="64" w:line="320" w:lineRule="auto"/>
      <w:ind w:left="1726"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rFonts w:ascii="Verdana" w:eastAsia="宋体" w:hAnsi="Verdana" w:cs="Verdana"/>
      <w:color w:val="800080"/>
      <w:sz w:val="21"/>
      <w:szCs w:val="21"/>
      <w:u w:val="single"/>
      <w:lang w:val="en-US" w:eastAsia="en-US" w:bidi="ar-SA"/>
    </w:rPr>
  </w:style>
  <w:style w:type="character" w:styleId="a4">
    <w:name w:val="Strong"/>
    <w:uiPriority w:val="22"/>
    <w:qFormat/>
    <w:rPr>
      <w:b/>
      <w:bCs/>
    </w:rPr>
  </w:style>
  <w:style w:type="character" w:styleId="a5">
    <w:name w:val="Hyperlink"/>
    <w:uiPriority w:val="99"/>
    <w:qFormat/>
    <w:rPr>
      <w:color w:val="0000FF"/>
      <w:u w:val="single"/>
    </w:rPr>
  </w:style>
  <w:style w:type="character" w:styleId="a6">
    <w:name w:val="page number"/>
    <w:basedOn w:val="a0"/>
    <w:qFormat/>
  </w:style>
  <w:style w:type="character" w:customStyle="1" w:styleId="Char1">
    <w:name w:val="明显引用 Char1"/>
    <w:uiPriority w:val="30"/>
    <w:rPr>
      <w:b/>
      <w:bCs/>
      <w:i/>
      <w:iCs/>
      <w:color w:val="4F81BD"/>
      <w:kern w:val="2"/>
      <w:sz w:val="21"/>
      <w:szCs w:val="24"/>
    </w:rPr>
  </w:style>
  <w:style w:type="character" w:customStyle="1" w:styleId="5Char">
    <w:name w:val="标题 5 Char"/>
    <w:link w:val="5"/>
    <w:qFormat/>
    <w:rPr>
      <w:b/>
      <w:bCs/>
      <w:kern w:val="2"/>
      <w:sz w:val="28"/>
      <w:szCs w:val="28"/>
    </w:rPr>
  </w:style>
  <w:style w:type="character" w:customStyle="1" w:styleId="Char">
    <w:name w:val="题注 Char"/>
    <w:link w:val="a7"/>
    <w:qFormat/>
    <w:rPr>
      <w:rFonts w:ascii="Arial" w:eastAsia="黑体" w:hAnsi="Arial"/>
    </w:rPr>
  </w:style>
  <w:style w:type="character" w:customStyle="1" w:styleId="2CharCharChar">
    <w:name w:val="2级标题 Char Char Char"/>
    <w:rPr>
      <w:rFonts w:ascii="黑体" w:eastAsia="黑体" w:hAnsi="黑体"/>
      <w:sz w:val="32"/>
      <w:szCs w:val="36"/>
      <w:lang w:eastAsia="en-US" w:bidi="en-US"/>
    </w:rPr>
  </w:style>
  <w:style w:type="character" w:customStyle="1" w:styleId="Char0">
    <w:name w:val="明显引用 Char"/>
    <w:link w:val="a8"/>
    <w:rPr>
      <w:b/>
      <w:bCs/>
      <w:i/>
      <w:iCs/>
      <w:color w:val="4F81BD"/>
      <w:sz w:val="22"/>
      <w:szCs w:val="22"/>
      <w:lang w:eastAsia="en-US" w:bidi="en-US"/>
    </w:rPr>
  </w:style>
  <w:style w:type="character" w:customStyle="1" w:styleId="HTMLChar">
    <w:name w:val="HTML 预设格式 Char"/>
    <w:link w:val="HTML"/>
    <w:rPr>
      <w:rFonts w:ascii="宋体" w:hAnsi="宋体" w:cs="宋体"/>
      <w:sz w:val="24"/>
      <w:szCs w:val="24"/>
    </w:rPr>
  </w:style>
  <w:style w:type="character" w:customStyle="1" w:styleId="1Char0">
    <w:name w:val="标题1 Char"/>
    <w:link w:val="10"/>
    <w:rPr>
      <w:rFonts w:ascii="Arial" w:eastAsia="黑体" w:hAnsi="Arial"/>
      <w:kern w:val="44"/>
      <w:sz w:val="44"/>
      <w:szCs w:val="44"/>
    </w:rPr>
  </w:style>
  <w:style w:type="character" w:customStyle="1" w:styleId="Char2">
    <w:name w:val="表格文字 Char"/>
    <w:link w:val="a9"/>
    <w:rPr>
      <w:bCs/>
      <w:spacing w:val="10"/>
      <w:sz w:val="24"/>
    </w:rPr>
  </w:style>
  <w:style w:type="character" w:customStyle="1" w:styleId="Char3">
    <w:name w:val="文档结构图 Char"/>
    <w:link w:val="aa"/>
    <w:rPr>
      <w:kern w:val="2"/>
      <w:sz w:val="21"/>
      <w:szCs w:val="24"/>
      <w:shd w:val="clear" w:color="auto" w:fill="000080"/>
    </w:rPr>
  </w:style>
  <w:style w:type="character" w:customStyle="1" w:styleId="Char4">
    <w:name w:val="正文首行缩进 Char"/>
    <w:link w:val="11"/>
    <w:qFormat/>
    <w:rPr>
      <w:rFonts w:ascii="Calibri" w:hAnsi="Calibri"/>
      <w:kern w:val="2"/>
      <w:sz w:val="21"/>
      <w:szCs w:val="22"/>
    </w:rPr>
  </w:style>
  <w:style w:type="character" w:customStyle="1" w:styleId="Char5">
    <w:name w:val="正文文本 Char"/>
    <w:qFormat/>
    <w:rPr>
      <w:rFonts w:ascii="宋体" w:hAnsi="Times New Roman"/>
      <w:color w:val="000000"/>
      <w:sz w:val="28"/>
    </w:rPr>
  </w:style>
  <w:style w:type="character" w:customStyle="1" w:styleId="Char10">
    <w:name w:val="正文文本 Char1"/>
    <w:link w:val="ab"/>
    <w:qFormat/>
    <w:rPr>
      <w:kern w:val="2"/>
      <w:sz w:val="21"/>
      <w:szCs w:val="24"/>
    </w:rPr>
  </w:style>
  <w:style w:type="character" w:customStyle="1" w:styleId="Char6">
    <w:name w:val="批注文字 Char"/>
    <w:link w:val="ac"/>
    <w:qFormat/>
    <w:rPr>
      <w:rFonts w:ascii="Calibri" w:hAnsi="Calibri"/>
      <w:kern w:val="2"/>
      <w:sz w:val="21"/>
      <w:szCs w:val="22"/>
    </w:rPr>
  </w:style>
  <w:style w:type="character" w:customStyle="1" w:styleId="3CharChar">
    <w:name w:val="样式 样式 标题 3 + 小四 + 黑体 加粗 Char Char"/>
    <w:link w:val="30"/>
    <w:qFormat/>
    <w:rPr>
      <w:rFonts w:ascii="黑体" w:hAnsi="黑体"/>
      <w:b/>
      <w:bCs/>
      <w:kern w:val="2"/>
      <w:sz w:val="24"/>
      <w:szCs w:val="32"/>
    </w:rPr>
  </w:style>
  <w:style w:type="character" w:customStyle="1" w:styleId="15">
    <w:name w:val="15"/>
    <w:rPr>
      <w:rFonts w:ascii="Times New Roman" w:eastAsia="宋体" w:hAnsi="Times New Roman" w:cs="Verdana" w:hint="default"/>
      <w:sz w:val="20"/>
      <w:szCs w:val="20"/>
      <w:lang w:val="en-US" w:eastAsia="en-US" w:bidi="ar-SA"/>
    </w:rPr>
  </w:style>
  <w:style w:type="character" w:customStyle="1" w:styleId="Char7">
    <w:name w:val="正文文本缩进 Char"/>
    <w:link w:val="ad"/>
    <w:qFormat/>
    <w:rPr>
      <w:rFonts w:ascii="仿宋_GB2312" w:eastAsia="仿宋_GB2312" w:hAnsi="Calibri"/>
      <w:kern w:val="2"/>
      <w:sz w:val="28"/>
      <w:szCs w:val="28"/>
      <w:lang w:val="en-US" w:eastAsia="zh-CN" w:bidi="ar-SA"/>
    </w:rPr>
  </w:style>
  <w:style w:type="character" w:customStyle="1" w:styleId="CharChar5">
    <w:name w:val="Char Char5"/>
    <w:rPr>
      <w:rFonts w:eastAsia="宋体"/>
      <w:sz w:val="18"/>
      <w:szCs w:val="18"/>
      <w:lang w:val="en-US" w:eastAsia="zh-CN" w:bidi="ar-SA"/>
    </w:rPr>
  </w:style>
  <w:style w:type="character" w:customStyle="1" w:styleId="3Char0">
    <w:name w:val="标题3 Char"/>
    <w:link w:val="31"/>
    <w:qFormat/>
    <w:rPr>
      <w:rFonts w:eastAsia="黑体"/>
      <w:kern w:val="2"/>
      <w:sz w:val="32"/>
      <w:szCs w:val="32"/>
    </w:rPr>
  </w:style>
  <w:style w:type="character" w:customStyle="1" w:styleId="6Char">
    <w:name w:val="标题 6 Char"/>
    <w:link w:val="6"/>
    <w:rPr>
      <w:rFonts w:ascii="黑体" w:eastAsia="黑体" w:hAnsi="Tms Rmn"/>
      <w:b/>
      <w:sz w:val="24"/>
    </w:rPr>
  </w:style>
  <w:style w:type="character" w:customStyle="1" w:styleId="Char8">
    <w:name w:val="页脚 Char"/>
    <w:link w:val="ae"/>
    <w:uiPriority w:val="99"/>
    <w:qFormat/>
    <w:rPr>
      <w:kern w:val="2"/>
      <w:sz w:val="18"/>
      <w:szCs w:val="18"/>
    </w:rPr>
  </w:style>
  <w:style w:type="character" w:customStyle="1" w:styleId="Char11">
    <w:name w:val="标题 Char1"/>
    <w:qFormat/>
    <w:rPr>
      <w:rFonts w:ascii="Cambria" w:hAnsi="Cambria" w:cs="Times New Roman"/>
      <w:b/>
      <w:bCs/>
      <w:kern w:val="2"/>
      <w:sz w:val="32"/>
      <w:szCs w:val="32"/>
    </w:rPr>
  </w:style>
  <w:style w:type="character" w:customStyle="1" w:styleId="bord">
    <w:name w:val="bord"/>
    <w:rPr>
      <w:rFonts w:ascii="Verdana" w:eastAsia="宋体" w:hAnsi="Verdana" w:cs="Verdana"/>
      <w:sz w:val="21"/>
      <w:szCs w:val="21"/>
      <w:lang w:val="en-US" w:eastAsia="en-US" w:bidi="ar-SA"/>
    </w:rPr>
  </w:style>
  <w:style w:type="character" w:customStyle="1" w:styleId="Char9">
    <w:name w:val="标题 Char"/>
    <w:link w:val="af"/>
    <w:qFormat/>
    <w:rPr>
      <w:rFonts w:ascii="Cambria" w:hAnsi="Cambria"/>
      <w:b/>
      <w:bCs/>
      <w:sz w:val="32"/>
      <w:szCs w:val="32"/>
    </w:rPr>
  </w:style>
  <w:style w:type="character" w:customStyle="1" w:styleId="itemextrafieldsvalue">
    <w:name w:val="itemextrafieldsvalue"/>
    <w:qFormat/>
    <w:rPr>
      <w:rFonts w:ascii="Verdana" w:eastAsia="宋体" w:hAnsi="Verdana" w:cs="Verdana"/>
      <w:sz w:val="21"/>
      <w:szCs w:val="21"/>
      <w:lang w:val="en-US" w:eastAsia="en-US" w:bidi="ar-SA"/>
    </w:rPr>
  </w:style>
  <w:style w:type="character" w:customStyle="1" w:styleId="Chara">
    <w:name w:val="日期 Char"/>
    <w:link w:val="af0"/>
    <w:qFormat/>
    <w:rPr>
      <w:kern w:val="2"/>
      <w:sz w:val="21"/>
      <w:szCs w:val="24"/>
    </w:rPr>
  </w:style>
  <w:style w:type="character" w:customStyle="1" w:styleId="bord3">
    <w:name w:val="bord3"/>
    <w:rPr>
      <w:rFonts w:ascii="Verdana" w:eastAsia="宋体" w:hAnsi="Verdana" w:cs="Verdana"/>
      <w:sz w:val="21"/>
      <w:szCs w:val="21"/>
      <w:lang w:val="en-US" w:eastAsia="en-US" w:bidi="ar-SA"/>
    </w:rPr>
  </w:style>
  <w:style w:type="character" w:customStyle="1" w:styleId="Charb">
    <w:name w:val="模板正文 Char"/>
    <w:link w:val="af1"/>
    <w:qFormat/>
    <w:rPr>
      <w:rFonts w:ascii="Calibri" w:hAnsi="Calibri"/>
      <w:sz w:val="24"/>
      <w:szCs w:val="24"/>
      <w:lang w:bidi="en-US"/>
    </w:rPr>
  </w:style>
  <w:style w:type="character" w:customStyle="1" w:styleId="3CharChar0">
    <w:name w:val="样式 标题 3 + 小四 Char Char"/>
    <w:link w:val="32"/>
    <w:qFormat/>
    <w:rPr>
      <w:b/>
      <w:bCs/>
      <w:kern w:val="2"/>
      <w:sz w:val="24"/>
      <w:szCs w:val="32"/>
    </w:rPr>
  </w:style>
  <w:style w:type="character" w:customStyle="1" w:styleId="2Char">
    <w:name w:val="标题 2 Char"/>
    <w:link w:val="2"/>
    <w:qFormat/>
    <w:rPr>
      <w:rFonts w:ascii="Arial" w:eastAsia="黑体" w:hAnsi="Arial"/>
      <w:b/>
      <w:bCs/>
      <w:kern w:val="2"/>
      <w:sz w:val="32"/>
      <w:szCs w:val="32"/>
    </w:rPr>
  </w:style>
  <w:style w:type="character" w:customStyle="1" w:styleId="2Char0">
    <w:name w:val="正文文本 2 Char"/>
    <w:link w:val="20"/>
    <w:rPr>
      <w:sz w:val="21"/>
    </w:rPr>
  </w:style>
  <w:style w:type="character" w:customStyle="1" w:styleId="Char12">
    <w:name w:val="批注主题 Char1"/>
    <w:qFormat/>
    <w:rPr>
      <w:b/>
      <w:bCs/>
      <w:kern w:val="2"/>
      <w:sz w:val="21"/>
      <w:szCs w:val="24"/>
    </w:rPr>
  </w:style>
  <w:style w:type="character" w:customStyle="1" w:styleId="2Char1">
    <w:name w:val="正文首行缩进 2 Char"/>
    <w:link w:val="21"/>
    <w:qFormat/>
    <w:rPr>
      <w:rFonts w:ascii="仿宋_GB2312" w:eastAsia="仿宋_GB2312" w:hAnsi="华文仿宋"/>
      <w:snapToGrid w:val="0"/>
      <w:color w:val="0000FF"/>
      <w:kern w:val="2"/>
      <w:sz w:val="28"/>
      <w:szCs w:val="28"/>
      <w:u w:val="single"/>
    </w:rPr>
  </w:style>
  <w:style w:type="character" w:customStyle="1" w:styleId="CharChar">
    <w:name w:val="标准五号 Char Char"/>
    <w:link w:val="Charc"/>
    <w:qFormat/>
    <w:rPr>
      <w:rFonts w:ascii="Arial" w:hAnsi="Arial"/>
      <w:kern w:val="2"/>
      <w:sz w:val="21"/>
      <w:szCs w:val="21"/>
    </w:rPr>
  </w:style>
  <w:style w:type="character" w:customStyle="1" w:styleId="CharChar3">
    <w:name w:val="Char Char3"/>
    <w:qFormat/>
    <w:rPr>
      <w:rFonts w:eastAsia="宋体"/>
      <w:sz w:val="18"/>
      <w:szCs w:val="18"/>
      <w:lang w:val="en-US" w:eastAsia="zh-CN" w:bidi="ar-SA"/>
    </w:rPr>
  </w:style>
  <w:style w:type="character" w:customStyle="1" w:styleId="af2">
    <w:name w:val="样式 要点 + 宋体 四号 黑色"/>
    <w:qFormat/>
    <w:rPr>
      <w:rFonts w:ascii="宋体" w:eastAsia="宋体" w:hAnsi="宋体" w:cs="Verdana"/>
      <w:b/>
      <w:bCs/>
      <w:color w:val="000000"/>
      <w:sz w:val="32"/>
      <w:szCs w:val="21"/>
      <w:lang w:val="en-US" w:eastAsia="en-US" w:bidi="ar-SA"/>
    </w:rPr>
  </w:style>
  <w:style w:type="character" w:customStyle="1" w:styleId="100">
    <w:name w:val="10"/>
    <w:qFormat/>
    <w:rPr>
      <w:rFonts w:ascii="Times New Roman" w:eastAsia="宋体" w:hAnsi="Times New Roman" w:cs="Verdana" w:hint="default"/>
      <w:sz w:val="20"/>
      <w:szCs w:val="20"/>
      <w:lang w:val="en-US" w:eastAsia="en-US" w:bidi="ar-SA"/>
    </w:rPr>
  </w:style>
  <w:style w:type="character" w:customStyle="1" w:styleId="fontarial1">
    <w:name w:val="fontarial1"/>
    <w:qFormat/>
    <w:rPr>
      <w:rFonts w:ascii="Arial" w:hAnsi="Arial" w:cs="Arial" w:hint="default"/>
    </w:rPr>
  </w:style>
  <w:style w:type="character" w:customStyle="1" w:styleId="Chard">
    <w:name w:val="项目排列 Char"/>
    <w:link w:val="af3"/>
    <w:rPr>
      <w:kern w:val="2"/>
      <w:sz w:val="24"/>
      <w:szCs w:val="24"/>
    </w:rPr>
  </w:style>
  <w:style w:type="character" w:customStyle="1" w:styleId="Chare">
    <w:name w:val="列表 Char"/>
    <w:link w:val="af4"/>
    <w:qFormat/>
    <w:rPr>
      <w:b/>
      <w:kern w:val="2"/>
      <w:sz w:val="21"/>
      <w:szCs w:val="24"/>
    </w:rPr>
  </w:style>
  <w:style w:type="character" w:customStyle="1" w:styleId="3Char1">
    <w:name w:val="列表编号 3 Char"/>
    <w:link w:val="33"/>
    <w:qFormat/>
    <w:rPr>
      <w:kern w:val="2"/>
      <w:sz w:val="21"/>
      <w:szCs w:val="24"/>
    </w:rPr>
  </w:style>
  <w:style w:type="character" w:customStyle="1" w:styleId="Charf">
    <w:name w:val="批注主题 Char"/>
    <w:link w:val="af5"/>
    <w:rPr>
      <w:b/>
      <w:bCs/>
      <w:kern w:val="2"/>
      <w:sz w:val="21"/>
      <w:szCs w:val="24"/>
    </w:rPr>
  </w:style>
  <w:style w:type="character" w:customStyle="1" w:styleId="Charf0">
    <w:name w:val="无间隔 Char"/>
    <w:link w:val="af6"/>
    <w:rPr>
      <w:rFonts w:eastAsia="Times New Roman"/>
      <w:sz w:val="22"/>
      <w:szCs w:val="22"/>
      <w:lang w:val="en-US" w:eastAsia="en-US" w:bidi="en-US"/>
    </w:rPr>
  </w:style>
  <w:style w:type="character" w:customStyle="1" w:styleId="Charf1">
    <w:name w:val="小标题 Char"/>
    <w:rPr>
      <w:rFonts w:ascii="Arial" w:eastAsia="黑体" w:hAnsi="Arial"/>
      <w:b/>
      <w:kern w:val="2"/>
      <w:sz w:val="28"/>
      <w:szCs w:val="24"/>
      <w:lang w:bidi="ar-SA"/>
    </w:rPr>
  </w:style>
  <w:style w:type="character" w:customStyle="1" w:styleId="Charf2">
    <w:name w:val="纯文本 Char"/>
    <w:link w:val="af7"/>
    <w:qFormat/>
    <w:rPr>
      <w:rFonts w:ascii="宋体" w:hAnsi="Courier New"/>
      <w:kern w:val="2"/>
      <w:sz w:val="21"/>
    </w:rPr>
  </w:style>
  <w:style w:type="character" w:customStyle="1" w:styleId="GPChar">
    <w:name w:val="GP正文(无首行缩进) Char"/>
    <w:link w:val="GP"/>
    <w:rPr>
      <w:kern w:val="2"/>
      <w:sz w:val="24"/>
      <w:szCs w:val="21"/>
      <w:lang w:val="en-US" w:eastAsia="zh-CN" w:bidi="ar-SA"/>
    </w:rPr>
  </w:style>
  <w:style w:type="character" w:customStyle="1" w:styleId="Charf3">
    <w:name w:val="引用 Char"/>
    <w:link w:val="af8"/>
    <w:qFormat/>
    <w:rPr>
      <w:i/>
      <w:iCs/>
      <w:color w:val="000000"/>
      <w:sz w:val="22"/>
      <w:szCs w:val="22"/>
      <w:lang w:eastAsia="en-US" w:bidi="en-US"/>
    </w:rPr>
  </w:style>
  <w:style w:type="character" w:customStyle="1" w:styleId="Char13">
    <w:name w:val="引用 Char1"/>
    <w:uiPriority w:val="29"/>
    <w:rPr>
      <w:i/>
      <w:iCs/>
      <w:color w:val="000000"/>
      <w:kern w:val="2"/>
      <w:sz w:val="21"/>
      <w:szCs w:val="24"/>
    </w:rPr>
  </w:style>
  <w:style w:type="character" w:customStyle="1" w:styleId="Char14">
    <w:name w:val="副标题 Char1"/>
    <w:rPr>
      <w:rFonts w:ascii="Cambria" w:hAnsi="Cambria" w:cs="Times New Roman"/>
      <w:b/>
      <w:bCs/>
      <w:kern w:val="28"/>
      <w:sz w:val="32"/>
      <w:szCs w:val="32"/>
    </w:rPr>
  </w:style>
  <w:style w:type="character" w:customStyle="1" w:styleId="CharCharCharCharCharCharCharCharCharCharCharCharCharCharCharCharCharCharCharChar">
    <w:name w:val="正文首行缩进 Char Char Char Char Char Char Char Char Char Char Char Char Char Char Char Char Char Char Char Char"/>
    <w:qFormat/>
    <w:rPr>
      <w:rFonts w:ascii="Calibri" w:eastAsia="宋体" w:hAnsi="Calibri" w:cs="Andalus"/>
      <w:kern w:val="2"/>
      <w:sz w:val="21"/>
      <w:szCs w:val="22"/>
      <w:lang w:val="en-US" w:eastAsia="zh-CN" w:bidi="ar-SA"/>
    </w:rPr>
  </w:style>
  <w:style w:type="character" w:customStyle="1" w:styleId="2Char10">
    <w:name w:val="正文首行缩进 2 Char1"/>
    <w:qFormat/>
    <w:rPr>
      <w:rFonts w:ascii="仿宋_GB2312" w:eastAsia="仿宋_GB2312" w:hAnsi="Calibri"/>
      <w:kern w:val="2"/>
      <w:sz w:val="21"/>
      <w:szCs w:val="24"/>
      <w:lang w:val="en-US" w:eastAsia="zh-CN" w:bidi="ar-SA"/>
    </w:rPr>
  </w:style>
  <w:style w:type="character" w:customStyle="1" w:styleId="2Char2">
    <w:name w:val="正文文本缩进 2 Char"/>
    <w:link w:val="22"/>
    <w:qFormat/>
    <w:rPr>
      <w:rFonts w:ascii="Calibri" w:hAnsi="Calibri"/>
      <w:kern w:val="2"/>
      <w:sz w:val="21"/>
      <w:szCs w:val="22"/>
    </w:rPr>
  </w:style>
  <w:style w:type="character" w:customStyle="1" w:styleId="Charf4">
    <w:name w:val="正文(首行缩进) Char"/>
    <w:link w:val="af9"/>
    <w:rPr>
      <w:rFonts w:ascii="宋体" w:hAnsi="宋体"/>
      <w:spacing w:val="20"/>
      <w:kern w:val="24"/>
      <w:sz w:val="21"/>
      <w:szCs w:val="21"/>
      <w:lang w:val="en-IE" w:eastAsia="zh-CN" w:bidi="ar-SA"/>
    </w:rPr>
  </w:style>
  <w:style w:type="character" w:customStyle="1" w:styleId="Charf5">
    <w:name w:val="正文缩进 Char"/>
    <w:link w:val="afa"/>
    <w:qFormat/>
    <w:rPr>
      <w:kern w:val="2"/>
      <w:sz w:val="21"/>
      <w:szCs w:val="24"/>
    </w:rPr>
  </w:style>
  <w:style w:type="character" w:customStyle="1" w:styleId="1Char">
    <w:name w:val="标题 1 Char"/>
    <w:link w:val="1"/>
    <w:qFormat/>
    <w:rPr>
      <w:b/>
      <w:bCs/>
      <w:kern w:val="44"/>
      <w:sz w:val="44"/>
      <w:szCs w:val="44"/>
    </w:rPr>
  </w:style>
  <w:style w:type="character" w:customStyle="1" w:styleId="CharChar0">
    <w:name w:val="文字 Char Char"/>
    <w:link w:val="afb"/>
    <w:qFormat/>
    <w:rPr>
      <w:rFonts w:ascii="宋体"/>
      <w:kern w:val="2"/>
      <w:sz w:val="28"/>
    </w:rPr>
  </w:style>
  <w:style w:type="character" w:customStyle="1" w:styleId="2Char3">
    <w:name w:val="列表 2 Char"/>
    <w:link w:val="23"/>
    <w:rPr>
      <w:kern w:val="2"/>
      <w:sz w:val="21"/>
    </w:rPr>
  </w:style>
  <w:style w:type="character" w:customStyle="1" w:styleId="3Char2">
    <w:name w:val="正文文本缩进 3 Char"/>
    <w:link w:val="34"/>
    <w:qFormat/>
    <w:rPr>
      <w:rFonts w:ascii="Calibri" w:hAnsi="Calibri"/>
      <w:kern w:val="2"/>
      <w:sz w:val="16"/>
      <w:szCs w:val="16"/>
    </w:rPr>
  </w:style>
  <w:style w:type="character" w:customStyle="1" w:styleId="Char15">
    <w:name w:val="段落 Char1"/>
    <w:link w:val="afc"/>
    <w:rPr>
      <w:rFonts w:ascii="仿宋_GB2312" w:eastAsia="仿宋_GB2312"/>
      <w:sz w:val="28"/>
      <w:szCs w:val="28"/>
      <w:lang w:val="en-US" w:eastAsia="zh-CN" w:bidi="ar-SA"/>
    </w:rPr>
  </w:style>
  <w:style w:type="character" w:customStyle="1" w:styleId="9Char">
    <w:name w:val="标题 9 Char"/>
    <w:link w:val="9"/>
    <w:qFormat/>
    <w:rPr>
      <w:rFonts w:ascii="Arial" w:eastAsia="黑体" w:hAnsi="Arial"/>
      <w:kern w:val="2"/>
      <w:sz w:val="21"/>
      <w:szCs w:val="21"/>
    </w:rPr>
  </w:style>
  <w:style w:type="character" w:customStyle="1" w:styleId="8Char">
    <w:name w:val="标题 8 Char"/>
    <w:link w:val="8"/>
    <w:rPr>
      <w:rFonts w:ascii="Arial" w:eastAsia="黑体" w:hAnsi="Arial"/>
      <w:kern w:val="2"/>
      <w:sz w:val="24"/>
      <w:szCs w:val="24"/>
    </w:rPr>
  </w:style>
  <w:style w:type="character" w:customStyle="1" w:styleId="style55">
    <w:name w:val="style55"/>
    <w:rPr>
      <w:rFonts w:eastAsia="宋体"/>
      <w:kern w:val="2"/>
      <w:sz w:val="24"/>
      <w:szCs w:val="24"/>
      <w:lang w:val="en-US" w:eastAsia="zh-CN" w:bidi="ar-SA"/>
    </w:rPr>
  </w:style>
  <w:style w:type="character" w:customStyle="1" w:styleId="Char16">
    <w:name w:val="批注文字 Char1"/>
    <w:rPr>
      <w:kern w:val="2"/>
      <w:sz w:val="21"/>
      <w:szCs w:val="24"/>
    </w:rPr>
  </w:style>
  <w:style w:type="character" w:customStyle="1" w:styleId="Charf6">
    <w:name w:val="页眉 Char"/>
    <w:link w:val="afd"/>
    <w:uiPriority w:val="99"/>
    <w:qFormat/>
    <w:rPr>
      <w:kern w:val="2"/>
      <w:sz w:val="18"/>
      <w:szCs w:val="18"/>
    </w:rPr>
  </w:style>
  <w:style w:type="character" w:customStyle="1" w:styleId="f12">
    <w:name w:val="f12"/>
    <w:qFormat/>
    <w:rPr>
      <w:rFonts w:eastAsia="宋体"/>
      <w:kern w:val="2"/>
      <w:sz w:val="24"/>
      <w:szCs w:val="24"/>
      <w:lang w:val="en-US" w:eastAsia="zh-CN" w:bidi="ar-SA"/>
    </w:rPr>
  </w:style>
  <w:style w:type="character" w:customStyle="1" w:styleId="7Char">
    <w:name w:val="标题 7 Char"/>
    <w:link w:val="7"/>
    <w:qFormat/>
    <w:rPr>
      <w:rFonts w:ascii="宋体" w:hAnsi="Tms Rmn"/>
      <w:b/>
      <w:sz w:val="24"/>
    </w:rPr>
  </w:style>
  <w:style w:type="character" w:customStyle="1" w:styleId="3Char3">
    <w:name w:val="正文文本 3 Char"/>
    <w:link w:val="35"/>
    <w:qFormat/>
    <w:rPr>
      <w:kern w:val="2"/>
      <w:sz w:val="16"/>
      <w:szCs w:val="16"/>
    </w:rPr>
  </w:style>
  <w:style w:type="character" w:customStyle="1" w:styleId="4Char">
    <w:name w:val="标题 4 Char"/>
    <w:link w:val="4"/>
    <w:rPr>
      <w:rFonts w:ascii="Arial" w:eastAsia="黑体" w:hAnsi="Arial"/>
      <w:b/>
      <w:bCs/>
      <w:kern w:val="2"/>
      <w:sz w:val="28"/>
      <w:szCs w:val="28"/>
    </w:rPr>
  </w:style>
  <w:style w:type="character" w:customStyle="1" w:styleId="Charf7">
    <w:name w:val="副标题 Char"/>
    <w:link w:val="afe"/>
    <w:rPr>
      <w:rFonts w:ascii="Cambria" w:hAnsi="Cambria"/>
      <w:b/>
      <w:bCs/>
      <w:kern w:val="28"/>
      <w:sz w:val="32"/>
      <w:szCs w:val="32"/>
    </w:rPr>
  </w:style>
  <w:style w:type="character" w:customStyle="1" w:styleId="Charf8">
    <w:name w:val="列出段落 Char"/>
    <w:link w:val="24"/>
    <w:rPr>
      <w:rFonts w:ascii="Calibri" w:hAnsi="Calibri"/>
      <w:kern w:val="2"/>
      <w:sz w:val="21"/>
      <w:szCs w:val="22"/>
    </w:rPr>
  </w:style>
  <w:style w:type="character" w:customStyle="1" w:styleId="Charf9">
    <w:name w:val="批注框文本 Char"/>
    <w:link w:val="aff"/>
    <w:qFormat/>
    <w:rPr>
      <w:kern w:val="2"/>
      <w:sz w:val="18"/>
      <w:szCs w:val="18"/>
    </w:rPr>
  </w:style>
  <w:style w:type="character" w:customStyle="1" w:styleId="3Char">
    <w:name w:val="标题 3 Char"/>
    <w:link w:val="3"/>
    <w:rPr>
      <w:b/>
      <w:bCs/>
      <w:kern w:val="2"/>
      <w:sz w:val="32"/>
      <w:szCs w:val="32"/>
    </w:rPr>
  </w:style>
  <w:style w:type="paragraph" w:customStyle="1" w:styleId="71">
    <w:name w:val="目录 71"/>
    <w:basedOn w:val="a"/>
    <w:next w:val="a"/>
    <w:uiPriority w:val="39"/>
    <w:unhideWhenUsed/>
    <w:qFormat/>
    <w:pPr>
      <w:ind w:left="1260"/>
      <w:jc w:val="left"/>
    </w:pPr>
    <w:rPr>
      <w:rFonts w:ascii="Calibri" w:hAnsi="Calibri"/>
      <w:sz w:val="18"/>
      <w:szCs w:val="18"/>
    </w:rPr>
  </w:style>
  <w:style w:type="paragraph" w:customStyle="1" w:styleId="51">
    <w:name w:val="目录 51"/>
    <w:basedOn w:val="a"/>
    <w:next w:val="a"/>
    <w:uiPriority w:val="39"/>
    <w:unhideWhenUsed/>
    <w:qFormat/>
    <w:pPr>
      <w:ind w:left="840"/>
      <w:jc w:val="left"/>
    </w:pPr>
    <w:rPr>
      <w:rFonts w:ascii="Calibri" w:hAnsi="Calibri"/>
      <w:sz w:val="18"/>
      <w:szCs w:val="18"/>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kern w:val="0"/>
      <w:sz w:val="24"/>
    </w:rPr>
  </w:style>
  <w:style w:type="paragraph" w:customStyle="1" w:styleId="af9">
    <w:name w:val="正文(首行缩进)"/>
    <w:link w:val="Charf4"/>
    <w:pPr>
      <w:ind w:firstLineChars="200" w:firstLine="500"/>
      <w:jc w:val="both"/>
    </w:pPr>
    <w:rPr>
      <w:rFonts w:ascii="宋体" w:hAnsi="宋体"/>
      <w:spacing w:val="20"/>
      <w:kern w:val="24"/>
      <w:sz w:val="21"/>
      <w:szCs w:val="21"/>
      <w:lang w:val="en-IE"/>
    </w:rPr>
  </w:style>
  <w:style w:type="paragraph" w:styleId="ad">
    <w:name w:val="Body Text Indent"/>
    <w:basedOn w:val="a"/>
    <w:link w:val="Char7"/>
    <w:unhideWhenUsed/>
    <w:qFormat/>
    <w:pPr>
      <w:spacing w:after="120" w:line="360" w:lineRule="auto"/>
      <w:ind w:leftChars="200" w:left="420" w:firstLineChars="200" w:firstLine="560"/>
    </w:pPr>
    <w:rPr>
      <w:rFonts w:ascii="仿宋_GB2312" w:eastAsia="仿宋_GB2312" w:hAnsi="Calibri"/>
      <w:sz w:val="28"/>
      <w:szCs w:val="28"/>
    </w:rPr>
  </w:style>
  <w:style w:type="paragraph" w:customStyle="1" w:styleId="xl29">
    <w:name w:val="xl29"/>
    <w:basedOn w:val="a"/>
    <w:qFormat/>
    <w:pPr>
      <w:widowControl/>
      <w:pBdr>
        <w:bottom w:val="single" w:sz="4" w:space="0" w:color="000000"/>
        <w:right w:val="single" w:sz="4" w:space="0" w:color="000000"/>
      </w:pBdr>
      <w:shd w:val="clear" w:color="auto" w:fill="FF0000"/>
      <w:spacing w:before="100" w:beforeAutospacing="1" w:after="100" w:afterAutospacing="1"/>
      <w:jc w:val="right"/>
    </w:pPr>
    <w:rPr>
      <w:rFonts w:ascii="宋体" w:hAnsi="宋体" w:cs="宋体"/>
      <w:kern w:val="0"/>
      <w:sz w:val="24"/>
    </w:rPr>
  </w:style>
  <w:style w:type="paragraph" w:styleId="35">
    <w:name w:val="Body Text 3"/>
    <w:basedOn w:val="a"/>
    <w:link w:val="3Char3"/>
    <w:qFormat/>
    <w:pPr>
      <w:spacing w:after="120"/>
    </w:pPr>
    <w:rPr>
      <w:sz w:val="16"/>
      <w:szCs w:val="16"/>
    </w:rPr>
  </w:style>
  <w:style w:type="paragraph" w:customStyle="1" w:styleId="aff0">
    <w:name w:val="标准文本"/>
    <w:basedOn w:val="a"/>
    <w:qFormat/>
    <w:pPr>
      <w:spacing w:line="360" w:lineRule="auto"/>
      <w:ind w:firstLineChars="200" w:firstLine="420"/>
    </w:pPr>
    <w:rPr>
      <w:rFonts w:cs="宋体"/>
      <w:szCs w:val="20"/>
    </w:rPr>
  </w:style>
  <w:style w:type="paragraph" w:styleId="a8">
    <w:name w:val="Intense Quote"/>
    <w:basedOn w:val="a"/>
    <w:next w:val="a"/>
    <w:link w:val="Char0"/>
    <w:qFormat/>
    <w:pPr>
      <w:widowControl/>
      <w:pBdr>
        <w:bottom w:val="single" w:sz="4" w:space="4" w:color="4F81BD"/>
      </w:pBdr>
      <w:spacing w:before="200" w:after="280" w:line="276" w:lineRule="auto"/>
      <w:ind w:left="936" w:right="936"/>
      <w:jc w:val="left"/>
    </w:pPr>
    <w:rPr>
      <w:b/>
      <w:bCs/>
      <w:i/>
      <w:iCs/>
      <w:color w:val="4F81BD"/>
      <w:kern w:val="0"/>
      <w:sz w:val="22"/>
      <w:szCs w:val="22"/>
      <w:lang w:eastAsia="en-US" w:bidi="en-US"/>
    </w:rPr>
  </w:style>
  <w:style w:type="paragraph" w:styleId="aa">
    <w:name w:val="Document Map"/>
    <w:basedOn w:val="a"/>
    <w:link w:val="Char3"/>
    <w:qFormat/>
    <w:pPr>
      <w:shd w:val="clear" w:color="auto" w:fill="000080"/>
    </w:pPr>
  </w:style>
  <w:style w:type="paragraph" w:customStyle="1" w:styleId="V4">
    <w:name w:val="V_标题4"/>
    <w:basedOn w:val="4"/>
    <w:next w:val="V"/>
    <w:qFormat/>
    <w:pPr>
      <w:spacing w:beforeLines="50" w:afterLines="50" w:line="360" w:lineRule="auto"/>
      <w:ind w:left="420" w:hanging="420"/>
    </w:pPr>
    <w:rPr>
      <w:rFonts w:ascii="楷体_GB2312" w:eastAsia="楷体_GB2312" w:hAnsi="宋体"/>
    </w:rPr>
  </w:style>
  <w:style w:type="paragraph" w:styleId="af0">
    <w:name w:val="Date"/>
    <w:basedOn w:val="a"/>
    <w:next w:val="a"/>
    <w:link w:val="Chara"/>
    <w:pPr>
      <w:ind w:leftChars="2500" w:left="100"/>
    </w:pPr>
  </w:style>
  <w:style w:type="paragraph" w:styleId="a7">
    <w:name w:val="caption"/>
    <w:basedOn w:val="a"/>
    <w:next w:val="a"/>
    <w:link w:val="Char"/>
    <w:qFormat/>
    <w:pPr>
      <w:spacing w:before="152" w:after="160" w:line="300" w:lineRule="auto"/>
      <w:ind w:firstLineChars="200" w:firstLine="200"/>
    </w:pPr>
    <w:rPr>
      <w:rFonts w:ascii="Arial" w:eastAsia="黑体" w:hAnsi="Arial"/>
      <w:kern w:val="0"/>
      <w:sz w:val="20"/>
      <w:szCs w:val="20"/>
    </w:rPr>
  </w:style>
  <w:style w:type="paragraph" w:customStyle="1" w:styleId="xl56">
    <w:name w:val="xl56"/>
    <w:basedOn w:val="a"/>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styleId="ab">
    <w:name w:val="Body Text"/>
    <w:basedOn w:val="a"/>
    <w:link w:val="Char10"/>
    <w:qFormat/>
    <w:pPr>
      <w:spacing w:after="120"/>
    </w:pPr>
  </w:style>
  <w:style w:type="paragraph" w:styleId="af5">
    <w:name w:val="annotation subject"/>
    <w:basedOn w:val="ac"/>
    <w:next w:val="ac"/>
    <w:link w:val="Charf"/>
    <w:qFormat/>
    <w:rPr>
      <w:rFonts w:ascii="Times New Roman" w:hAnsi="Times New Roman"/>
      <w:b/>
      <w:bCs/>
      <w:szCs w:val="24"/>
    </w:rPr>
  </w:style>
  <w:style w:type="paragraph" w:customStyle="1" w:styleId="V-">
    <w:name w:val="V-正文"/>
    <w:basedOn w:val="a"/>
    <w:qFormat/>
    <w:pPr>
      <w:widowControl/>
      <w:ind w:left="920" w:hanging="360"/>
    </w:pPr>
    <w:rPr>
      <w:rFonts w:ascii="楷体_GB2312" w:eastAsia="楷体_GB2312" w:hAnsi="楷体_GB2312" w:cs="宋体"/>
      <w:bCs/>
      <w:sz w:val="28"/>
      <w:szCs w:val="20"/>
    </w:rPr>
  </w:style>
  <w:style w:type="paragraph" w:customStyle="1" w:styleId="GP">
    <w:name w:val="GP正文(无首行缩进)"/>
    <w:link w:val="GPChar"/>
    <w:pPr>
      <w:widowControl w:val="0"/>
      <w:spacing w:line="360" w:lineRule="auto"/>
    </w:pPr>
    <w:rPr>
      <w:kern w:val="2"/>
      <w:sz w:val="24"/>
      <w:szCs w:val="21"/>
    </w:rPr>
  </w:style>
  <w:style w:type="paragraph" w:customStyle="1" w:styleId="CharCharCharCharCharChar1">
    <w:name w:val="Char Char Char Char Char Char1"/>
    <w:basedOn w:val="a"/>
    <w:qFormat/>
    <w:pPr>
      <w:spacing w:after="160" w:line="240" w:lineRule="exact"/>
    </w:pPr>
    <w:rPr>
      <w:rFonts w:ascii="Verdana" w:eastAsia="Times New Roman" w:hAnsi="Verdana"/>
      <w:kern w:val="0"/>
      <w:sz w:val="20"/>
      <w:szCs w:val="21"/>
      <w:lang w:eastAsia="en-US"/>
    </w:rPr>
  </w:style>
  <w:style w:type="paragraph" w:styleId="af7">
    <w:name w:val="Plain Text"/>
    <w:basedOn w:val="a"/>
    <w:link w:val="Charf2"/>
    <w:qFormat/>
    <w:pPr>
      <w:adjustRightInd w:val="0"/>
      <w:spacing w:line="360" w:lineRule="auto"/>
      <w:ind w:firstLineChars="200" w:firstLine="200"/>
    </w:pPr>
    <w:rPr>
      <w:rFonts w:ascii="宋体" w:hAnsi="Courier New"/>
      <w:szCs w:val="20"/>
    </w:rPr>
  </w:style>
  <w:style w:type="paragraph" w:customStyle="1" w:styleId="GB2312">
    <w:name w:val="样式 仿宋_GB2312 四号"/>
    <w:basedOn w:val="a"/>
    <w:qFormat/>
    <w:pPr>
      <w:ind w:firstLineChars="200" w:firstLine="560"/>
    </w:pPr>
    <w:rPr>
      <w:rFonts w:ascii="仿宋_GB2312" w:eastAsia="仿宋_GB2312" w:hAnsi="仿宋_GB2312" w:cs="宋体"/>
      <w:kern w:val="0"/>
      <w:sz w:val="32"/>
      <w:szCs w:val="20"/>
    </w:rPr>
  </w:style>
  <w:style w:type="paragraph" w:styleId="afa">
    <w:name w:val="Normal Indent"/>
    <w:basedOn w:val="a"/>
    <w:link w:val="Charf5"/>
    <w:qFormat/>
    <w:pPr>
      <w:spacing w:before="60"/>
      <w:ind w:firstLineChars="200" w:firstLine="420"/>
    </w:pPr>
  </w:style>
  <w:style w:type="paragraph" w:customStyle="1" w:styleId="aff1">
    <w:name w:val="四号正文"/>
    <w:basedOn w:val="a"/>
    <w:qFormat/>
    <w:pPr>
      <w:spacing w:line="360" w:lineRule="auto"/>
      <w:ind w:firstLineChars="200" w:firstLine="560"/>
    </w:pPr>
    <w:rPr>
      <w:sz w:val="28"/>
      <w:szCs w:val="28"/>
    </w:rPr>
  </w:style>
  <w:style w:type="paragraph" w:styleId="23">
    <w:name w:val="List 2"/>
    <w:basedOn w:val="a"/>
    <w:link w:val="2Char3"/>
    <w:qFormat/>
    <w:pPr>
      <w:tabs>
        <w:tab w:val="left" w:pos="735"/>
      </w:tabs>
      <w:adjustRightInd w:val="0"/>
      <w:ind w:left="420" w:hanging="420"/>
      <w:jc w:val="left"/>
      <w:textAlignment w:val="baseline"/>
    </w:pPr>
    <w:rPr>
      <w:szCs w:val="20"/>
    </w:rPr>
  </w:style>
  <w:style w:type="paragraph" w:customStyle="1" w:styleId="aff2">
    <w:name w:val="标准小四"/>
    <w:basedOn w:val="a"/>
    <w:qFormat/>
    <w:pPr>
      <w:spacing w:line="360" w:lineRule="auto"/>
      <w:ind w:firstLineChars="200" w:firstLine="480"/>
    </w:pPr>
    <w:rPr>
      <w:rFonts w:ascii="Arial" w:hAnsi="Arial"/>
      <w:sz w:val="24"/>
      <w:szCs w:val="20"/>
    </w:rPr>
  </w:style>
  <w:style w:type="paragraph" w:styleId="36">
    <w:name w:val="List 3"/>
    <w:basedOn w:val="23"/>
    <w:qFormat/>
    <w:pPr>
      <w:tabs>
        <w:tab w:val="left" w:pos="1470"/>
      </w:tabs>
      <w:ind w:left="885" w:hanging="885"/>
    </w:pPr>
  </w:style>
  <w:style w:type="paragraph" w:customStyle="1" w:styleId="CharCharCharCharCharChar">
    <w:name w:val="Char Char Char Char Char Char"/>
    <w:basedOn w:val="a"/>
    <w:qFormat/>
    <w:pPr>
      <w:spacing w:after="160" w:line="240" w:lineRule="exact"/>
    </w:pPr>
    <w:rPr>
      <w:rFonts w:ascii="Verdana" w:hAnsi="Verdana" w:cs="Verdana"/>
      <w:szCs w:val="21"/>
      <w:lang w:eastAsia="en-US"/>
    </w:rPr>
  </w:style>
  <w:style w:type="paragraph" w:customStyle="1" w:styleId="81">
    <w:name w:val="目录 81"/>
    <w:basedOn w:val="a"/>
    <w:next w:val="a"/>
    <w:uiPriority w:val="39"/>
    <w:unhideWhenUsed/>
    <w:pPr>
      <w:ind w:left="1470"/>
      <w:jc w:val="left"/>
    </w:pPr>
    <w:rPr>
      <w:rFonts w:ascii="Calibri" w:hAnsi="Calibri"/>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11">
    <w:name w:val="正文首行缩进1"/>
    <w:basedOn w:val="ab"/>
    <w:link w:val="Char4"/>
    <w:unhideWhenUsed/>
    <w:qFormat/>
    <w:pPr>
      <w:ind w:firstLineChars="100" w:firstLine="420"/>
    </w:pPr>
    <w:rPr>
      <w:rFonts w:ascii="Calibri" w:hAnsi="Calibri"/>
      <w:szCs w:val="22"/>
    </w:rPr>
  </w:style>
  <w:style w:type="paragraph" w:customStyle="1" w:styleId="310">
    <w:name w:val="目录 31"/>
    <w:basedOn w:val="a"/>
    <w:next w:val="a"/>
    <w:uiPriority w:val="39"/>
    <w:qFormat/>
    <w:pPr>
      <w:ind w:leftChars="400" w:left="840"/>
    </w:pPr>
  </w:style>
  <w:style w:type="paragraph" w:customStyle="1" w:styleId="xl95">
    <w:name w:val="xl95"/>
    <w:basedOn w:val="a"/>
    <w:qFormat/>
    <w:pPr>
      <w:widowControl/>
      <w:spacing w:before="100" w:beforeAutospacing="1" w:after="100" w:afterAutospacing="1"/>
      <w:jc w:val="right"/>
    </w:pPr>
    <w:rPr>
      <w:rFonts w:ascii="宋体" w:hAnsi="宋体" w:cs="宋体"/>
      <w:kern w:val="0"/>
      <w:sz w:val="24"/>
    </w:rPr>
  </w:style>
  <w:style w:type="paragraph" w:styleId="25">
    <w:name w:val="List Bullet 2"/>
    <w:basedOn w:val="a"/>
    <w:qFormat/>
    <w:pPr>
      <w:tabs>
        <w:tab w:val="left" w:pos="1110"/>
      </w:tabs>
      <w:ind w:leftChars="278" w:left="1004" w:hanging="420"/>
    </w:pPr>
  </w:style>
  <w:style w:type="paragraph" w:customStyle="1" w:styleId="GP0">
    <w:name w:val="GP正文(首行缩进)"/>
    <w:basedOn w:val="GP"/>
    <w:pPr>
      <w:ind w:firstLineChars="200" w:firstLine="200"/>
    </w:pPr>
  </w:style>
  <w:style w:type="paragraph" w:styleId="33">
    <w:name w:val="List Number 3"/>
    <w:basedOn w:val="a"/>
    <w:link w:val="3Char1"/>
    <w:qFormat/>
    <w:pPr>
      <w:tabs>
        <w:tab w:val="left" w:pos="420"/>
      </w:tabs>
      <w:ind w:left="420" w:hanging="420"/>
    </w:pPr>
  </w:style>
  <w:style w:type="paragraph" w:styleId="aff3">
    <w:name w:val="List Number"/>
    <w:basedOn w:val="a"/>
    <w:qFormat/>
    <w:pPr>
      <w:tabs>
        <w:tab w:val="left" w:pos="360"/>
      </w:tabs>
      <w:spacing w:line="500" w:lineRule="exact"/>
      <w:ind w:left="420" w:hanging="420"/>
    </w:pPr>
    <w:rPr>
      <w:sz w:val="24"/>
    </w:rPr>
  </w:style>
  <w:style w:type="paragraph" w:customStyle="1" w:styleId="xl96">
    <w:name w:val="xl96"/>
    <w:basedOn w:val="a"/>
    <w:qFormat/>
    <w:pPr>
      <w:widowControl/>
      <w:pBdr>
        <w:top w:val="single" w:sz="4" w:space="0" w:color="auto"/>
        <w:left w:val="single" w:sz="4" w:space="0" w:color="auto"/>
      </w:pBdr>
      <w:spacing w:before="100" w:beforeAutospacing="1" w:after="100" w:afterAutospacing="1"/>
      <w:jc w:val="left"/>
    </w:pPr>
    <w:rPr>
      <w:rFonts w:ascii="宋体" w:hAnsi="宋体" w:cs="宋体"/>
      <w:b/>
      <w:bCs/>
      <w:kern w:val="0"/>
      <w:szCs w:val="21"/>
    </w:rPr>
  </w:style>
  <w:style w:type="paragraph" w:customStyle="1" w:styleId="ParaCharCharCharChar">
    <w:name w:val="默认段落字体 Para Char Char Char Char"/>
    <w:basedOn w:val="a"/>
    <w:pPr>
      <w:spacing w:line="240" w:lineRule="atLeast"/>
      <w:ind w:left="420" w:firstLine="420"/>
    </w:pPr>
    <w:rPr>
      <w:rFonts w:eastAsia="黑体"/>
      <w:kern w:val="0"/>
      <w:sz w:val="24"/>
      <w:szCs w:val="21"/>
    </w:rPr>
  </w:style>
  <w:style w:type="paragraph" w:styleId="ac">
    <w:name w:val="annotation text"/>
    <w:basedOn w:val="a"/>
    <w:link w:val="Char6"/>
    <w:qFormat/>
    <w:pPr>
      <w:jc w:val="left"/>
    </w:pPr>
    <w:rPr>
      <w:rFonts w:ascii="Calibri" w:hAnsi="Calibri"/>
      <w:szCs w:val="22"/>
    </w:rPr>
  </w:style>
  <w:style w:type="paragraph" w:customStyle="1" w:styleId="af1">
    <w:name w:val="模板正文"/>
    <w:basedOn w:val="34"/>
    <w:link w:val="Charb"/>
    <w:qFormat/>
    <w:pPr>
      <w:widowControl/>
      <w:spacing w:before="200" w:after="0" w:line="360" w:lineRule="auto"/>
      <w:ind w:leftChars="0" w:left="0" w:firstLineChars="200" w:firstLine="480"/>
      <w:jc w:val="left"/>
    </w:pPr>
    <w:rPr>
      <w:kern w:val="0"/>
      <w:sz w:val="24"/>
      <w:szCs w:val="24"/>
      <w:lang w:bidi="en-US"/>
    </w:rPr>
  </w:style>
  <w:style w:type="paragraph" w:customStyle="1" w:styleId="xl46">
    <w:name w:val="xl46"/>
    <w:basedOn w:val="a"/>
    <w:qFormat/>
    <w:pPr>
      <w:widowControl/>
      <w:pBdr>
        <w:top w:val="single" w:sz="4" w:space="0" w:color="auto"/>
        <w:left w:val="single" w:sz="4" w:space="0" w:color="auto"/>
        <w:bottom w:val="single" w:sz="4" w:space="0" w:color="000000"/>
        <w:right w:val="single" w:sz="4" w:space="0" w:color="000000"/>
      </w:pBdr>
      <w:shd w:val="clear" w:color="auto" w:fill="C0C0C0"/>
      <w:spacing w:before="100" w:beforeAutospacing="1" w:after="100" w:afterAutospacing="1"/>
      <w:jc w:val="center"/>
    </w:pPr>
    <w:rPr>
      <w:rFonts w:ascii="宋体" w:hAnsi="宋体" w:cs="宋体"/>
      <w:kern w:val="0"/>
      <w:sz w:val="24"/>
    </w:rPr>
  </w:style>
  <w:style w:type="paragraph" w:styleId="22">
    <w:name w:val="Body Text Indent 2"/>
    <w:basedOn w:val="a"/>
    <w:link w:val="2Char2"/>
    <w:unhideWhenUsed/>
    <w:pPr>
      <w:spacing w:after="120" w:line="480" w:lineRule="auto"/>
      <w:ind w:leftChars="200" w:left="420"/>
    </w:pPr>
    <w:rPr>
      <w:rFonts w:ascii="Calibri" w:hAnsi="Calibri"/>
      <w:szCs w:val="22"/>
    </w:rPr>
  </w:style>
  <w:style w:type="paragraph" w:styleId="aff">
    <w:name w:val="Balloon Text"/>
    <w:basedOn w:val="a"/>
    <w:link w:val="Charf9"/>
    <w:rPr>
      <w:sz w:val="18"/>
      <w:szCs w:val="18"/>
    </w:rPr>
  </w:style>
  <w:style w:type="paragraph" w:styleId="26">
    <w:name w:val="List Continue 2"/>
    <w:basedOn w:val="a"/>
    <w:pPr>
      <w:spacing w:after="120"/>
      <w:ind w:leftChars="400" w:left="840"/>
    </w:pPr>
  </w:style>
  <w:style w:type="paragraph" w:customStyle="1" w:styleId="210">
    <w:name w:val="目录 21"/>
    <w:basedOn w:val="a"/>
    <w:next w:val="a"/>
    <w:uiPriority w:val="39"/>
    <w:pPr>
      <w:ind w:leftChars="200" w:left="420"/>
    </w:pPr>
  </w:style>
  <w:style w:type="paragraph" w:styleId="34">
    <w:name w:val="Body Text Indent 3"/>
    <w:basedOn w:val="a"/>
    <w:link w:val="3Char2"/>
    <w:unhideWhenUsed/>
    <w:pPr>
      <w:spacing w:after="120"/>
      <w:ind w:leftChars="200" w:left="420"/>
    </w:pPr>
    <w:rPr>
      <w:rFonts w:ascii="Calibri" w:hAnsi="Calibri"/>
      <w:sz w:val="16"/>
      <w:szCs w:val="16"/>
    </w:rPr>
  </w:style>
  <w:style w:type="paragraph" w:styleId="af4">
    <w:name w:val="List"/>
    <w:basedOn w:val="a"/>
    <w:link w:val="Chare"/>
    <w:pPr>
      <w:tabs>
        <w:tab w:val="left" w:pos="735"/>
      </w:tabs>
      <w:ind w:left="720" w:hanging="720"/>
      <w:jc w:val="left"/>
    </w:pPr>
    <w:rPr>
      <w:b/>
    </w:rPr>
  </w:style>
  <w:style w:type="paragraph" w:customStyle="1" w:styleId="41">
    <w:name w:val="目录 41"/>
    <w:basedOn w:val="a"/>
    <w:next w:val="a"/>
    <w:uiPriority w:val="39"/>
    <w:unhideWhenUsed/>
    <w:pPr>
      <w:ind w:left="630"/>
      <w:jc w:val="left"/>
    </w:pPr>
    <w:rPr>
      <w:rFonts w:ascii="Calibri" w:hAnsi="Calibri"/>
      <w:sz w:val="18"/>
      <w:szCs w:val="18"/>
    </w:rPr>
  </w:style>
  <w:style w:type="paragraph" w:styleId="afd">
    <w:name w:val="header"/>
    <w:basedOn w:val="a"/>
    <w:link w:val="Charf6"/>
    <w:uiPriority w:val="99"/>
    <w:pPr>
      <w:pBdr>
        <w:bottom w:val="single" w:sz="6" w:space="1" w:color="auto"/>
      </w:pBdr>
      <w:tabs>
        <w:tab w:val="center" w:pos="4153"/>
        <w:tab w:val="right" w:pos="8306"/>
      </w:tabs>
      <w:snapToGrid w:val="0"/>
      <w:jc w:val="center"/>
    </w:pPr>
    <w:rPr>
      <w:sz w:val="18"/>
      <w:szCs w:val="18"/>
    </w:rPr>
  </w:style>
  <w:style w:type="paragraph" w:customStyle="1" w:styleId="91">
    <w:name w:val="目录 91"/>
    <w:basedOn w:val="a"/>
    <w:next w:val="a"/>
    <w:uiPriority w:val="39"/>
    <w:unhideWhenUsed/>
    <w:pPr>
      <w:ind w:left="1680"/>
      <w:jc w:val="left"/>
    </w:pPr>
    <w:rPr>
      <w:rFonts w:ascii="Calibri" w:hAnsi="Calibri"/>
      <w:sz w:val="18"/>
      <w:szCs w:val="18"/>
    </w:rPr>
  </w:style>
  <w:style w:type="paragraph" w:styleId="ae">
    <w:name w:val="footer"/>
    <w:basedOn w:val="a"/>
    <w:link w:val="Char8"/>
    <w:uiPriority w:val="99"/>
    <w:pPr>
      <w:tabs>
        <w:tab w:val="center" w:pos="4153"/>
        <w:tab w:val="right" w:pos="8306"/>
      </w:tabs>
      <w:snapToGrid w:val="0"/>
      <w:jc w:val="left"/>
    </w:pPr>
    <w:rPr>
      <w:sz w:val="18"/>
      <w:szCs w:val="18"/>
    </w:rPr>
  </w:style>
  <w:style w:type="paragraph" w:styleId="af">
    <w:name w:val="Title"/>
    <w:basedOn w:val="a"/>
    <w:next w:val="a"/>
    <w:link w:val="Char9"/>
    <w:qFormat/>
    <w:pPr>
      <w:spacing w:before="240" w:after="60"/>
      <w:jc w:val="center"/>
      <w:outlineLvl w:val="0"/>
    </w:pPr>
    <w:rPr>
      <w:rFonts w:ascii="Cambria" w:hAnsi="Cambria"/>
      <w:b/>
      <w:bCs/>
      <w:kern w:val="0"/>
      <w:sz w:val="32"/>
      <w:szCs w:val="32"/>
    </w:rPr>
  </w:style>
  <w:style w:type="paragraph" w:styleId="aff4">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21">
    <w:name w:val="正文首行缩进 21"/>
    <w:basedOn w:val="ab"/>
    <w:link w:val="2Char1"/>
    <w:pPr>
      <w:spacing w:line="360" w:lineRule="auto"/>
      <w:ind w:firstLineChars="200" w:firstLine="560"/>
      <w:outlineLvl w:val="0"/>
    </w:pPr>
    <w:rPr>
      <w:rFonts w:ascii="仿宋_GB2312" w:eastAsia="仿宋_GB2312" w:hAnsi="华文仿宋"/>
      <w:snapToGrid w:val="0"/>
      <w:color w:val="0000FF"/>
      <w:sz w:val="28"/>
      <w:szCs w:val="28"/>
      <w:u w:val="single"/>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0">
    <w:name w:val="Body Text 2"/>
    <w:basedOn w:val="a"/>
    <w:link w:val="2Char0"/>
    <w:pPr>
      <w:widowControl/>
      <w:spacing w:after="120" w:line="480" w:lineRule="auto"/>
      <w:jc w:val="left"/>
    </w:pPr>
    <w:rPr>
      <w:kern w:val="0"/>
      <w:szCs w:val="20"/>
    </w:rPr>
  </w:style>
  <w:style w:type="paragraph" w:customStyle="1" w:styleId="61">
    <w:name w:val="目录 61"/>
    <w:basedOn w:val="a"/>
    <w:next w:val="a"/>
    <w:uiPriority w:val="39"/>
    <w:unhideWhenUsed/>
    <w:pPr>
      <w:ind w:left="1050"/>
      <w:jc w:val="left"/>
    </w:pPr>
    <w:rPr>
      <w:rFonts w:ascii="Calibri" w:hAnsi="Calibri"/>
      <w:sz w:val="18"/>
      <w:szCs w:val="18"/>
    </w:rPr>
  </w:style>
  <w:style w:type="paragraph" w:styleId="afe">
    <w:name w:val="Subtitle"/>
    <w:basedOn w:val="a"/>
    <w:next w:val="a"/>
    <w:link w:val="Charf7"/>
    <w:qFormat/>
    <w:pPr>
      <w:spacing w:before="240" w:after="60" w:line="312" w:lineRule="auto"/>
      <w:jc w:val="center"/>
      <w:outlineLvl w:val="1"/>
    </w:pPr>
    <w:rPr>
      <w:rFonts w:ascii="Cambria" w:hAnsi="Cambria"/>
      <w:b/>
      <w:bCs/>
      <w:kern w:val="28"/>
      <w:sz w:val="32"/>
      <w:szCs w:val="32"/>
    </w:rPr>
  </w:style>
  <w:style w:type="paragraph" w:customStyle="1" w:styleId="110">
    <w:name w:val="目录 11"/>
    <w:basedOn w:val="a"/>
    <w:next w:val="a"/>
    <w:uiPriority w:val="39"/>
  </w:style>
  <w:style w:type="paragraph" w:customStyle="1" w:styleId="37">
    <w:name w:val="正文缩进3"/>
    <w:basedOn w:val="a"/>
    <w:next w:val="afa"/>
    <w:pPr>
      <w:widowControl/>
      <w:tabs>
        <w:tab w:val="left" w:pos="360"/>
      </w:tabs>
      <w:spacing w:before="120"/>
      <w:ind w:firstLine="454"/>
      <w:jc w:val="left"/>
    </w:pPr>
    <w:rPr>
      <w:rFonts w:ascii="宋体"/>
      <w:b/>
      <w:kern w:val="0"/>
      <w:sz w:val="24"/>
      <w:szCs w:val="20"/>
    </w:rPr>
  </w:style>
  <w:style w:type="paragraph" w:customStyle="1" w:styleId="12">
    <w:name w:val="列出段落1"/>
    <w:basedOn w:val="a"/>
    <w:qFormat/>
    <w:pPr>
      <w:ind w:firstLineChars="200" w:firstLine="420"/>
    </w:pPr>
  </w:style>
  <w:style w:type="paragraph" w:customStyle="1" w:styleId="V">
    <w:name w:val="V_正文(缩进)"/>
    <w:basedOn w:val="a"/>
    <w:qFormat/>
    <w:pPr>
      <w:widowControl/>
      <w:ind w:firstLineChars="200" w:firstLine="560"/>
    </w:pPr>
    <w:rPr>
      <w:rFonts w:ascii="楷体_GB2312" w:eastAsia="楷体_GB2312" w:hAnsi="楷体_GB2312"/>
      <w:bCs/>
      <w:sz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afb">
    <w:name w:val="文字"/>
    <w:basedOn w:val="a"/>
    <w:link w:val="CharChar0"/>
    <w:pPr>
      <w:tabs>
        <w:tab w:val="left" w:pos="8520"/>
      </w:tabs>
      <w:spacing w:line="312" w:lineRule="auto"/>
      <w:ind w:right="-210" w:firstLine="556"/>
    </w:pPr>
    <w:rPr>
      <w:rFonts w:ascii="宋体"/>
      <w:sz w:val="28"/>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Cs w:val="21"/>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97">
    <w:name w:val="xl97"/>
    <w:basedOn w:val="a"/>
    <w:qFormat/>
    <w:pPr>
      <w:widowControl/>
      <w:pBdr>
        <w:top w:val="single" w:sz="4" w:space="0" w:color="auto"/>
      </w:pBdr>
      <w:spacing w:before="100" w:beforeAutospacing="1" w:after="100" w:afterAutospacing="1"/>
      <w:jc w:val="left"/>
    </w:pPr>
    <w:rPr>
      <w:rFonts w:ascii="宋体" w:hAnsi="宋体" w:cs="宋体"/>
      <w:b/>
      <w:bCs/>
      <w:kern w:val="0"/>
      <w:szCs w:val="21"/>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left"/>
    </w:pPr>
    <w:rPr>
      <w:rFonts w:ascii="宋体" w:hAnsi="宋体" w:cs="宋体"/>
      <w:kern w:val="0"/>
      <w:szCs w:val="21"/>
    </w:rPr>
  </w:style>
  <w:style w:type="paragraph" w:customStyle="1" w:styleId="GP1">
    <w:name w:val="GP无序编号"/>
    <w:basedOn w:val="GP"/>
    <w:qFormat/>
    <w:pPr>
      <w:tabs>
        <w:tab w:val="left" w:pos="360"/>
        <w:tab w:val="left" w:pos="720"/>
        <w:tab w:val="left" w:pos="903"/>
      </w:tabs>
      <w:ind w:left="720" w:hanging="720"/>
    </w:pPr>
    <w:rPr>
      <w:szCs w:val="22"/>
    </w:rPr>
  </w:style>
  <w:style w:type="paragraph" w:customStyle="1" w:styleId="31">
    <w:name w:val="标题3"/>
    <w:basedOn w:val="3"/>
    <w:link w:val="3Char0"/>
    <w:pPr>
      <w:tabs>
        <w:tab w:val="left" w:pos="0"/>
      </w:tabs>
      <w:spacing w:line="413" w:lineRule="auto"/>
      <w:ind w:left="1502" w:hanging="480"/>
    </w:pPr>
    <w:rPr>
      <w:rFonts w:eastAsia="黑体"/>
      <w:b w:val="0"/>
      <w:bCs w:val="0"/>
    </w:rPr>
  </w:style>
  <w:style w:type="paragraph" w:customStyle="1" w:styleId="xl37">
    <w:name w:val="xl37"/>
    <w:basedOn w:val="a"/>
    <w:qFormat/>
    <w:pPr>
      <w:widowControl/>
      <w:pBdr>
        <w:top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pa-2">
    <w:name w:val="pa-2"/>
    <w:basedOn w:val="a"/>
    <w:qFormat/>
    <w:pPr>
      <w:widowControl/>
      <w:spacing w:before="100" w:beforeAutospacing="1" w:after="100" w:afterAutospacing="1" w:line="360" w:lineRule="atLeast"/>
      <w:ind w:firstLine="420"/>
    </w:pPr>
    <w:rPr>
      <w:rFonts w:ascii="宋体" w:hAnsi="宋体" w:cs="宋体"/>
      <w:kern w:val="0"/>
      <w:sz w:val="24"/>
    </w:rPr>
  </w:style>
  <w:style w:type="paragraph" w:customStyle="1" w:styleId="xl85">
    <w:name w:val="xl85"/>
    <w:basedOn w:val="a"/>
    <w:qFormat/>
    <w:pPr>
      <w:widowControl/>
      <w:pBdr>
        <w:top w:val="single" w:sz="4" w:space="0" w:color="auto"/>
        <w:bottom w:val="single" w:sz="4" w:space="0" w:color="auto"/>
      </w:pBdr>
      <w:spacing w:before="100" w:beforeAutospacing="1" w:after="100" w:afterAutospacing="1"/>
      <w:jc w:val="right"/>
    </w:pPr>
    <w:rPr>
      <w:rFonts w:ascii="宋体" w:hAnsi="宋体" w:cs="宋体"/>
      <w:b/>
      <w:bCs/>
      <w:kern w:val="0"/>
      <w:szCs w:val="21"/>
    </w:rPr>
  </w:style>
  <w:style w:type="paragraph" w:customStyle="1" w:styleId="xl34">
    <w:name w:val="xl34"/>
    <w:basedOn w:val="a"/>
    <w:qFormat/>
    <w:pPr>
      <w:widowControl/>
      <w:pBdr>
        <w:bottom w:val="single" w:sz="4" w:space="0" w:color="000000"/>
        <w:right w:val="single" w:sz="4" w:space="0" w:color="000000"/>
      </w:pBdr>
      <w:shd w:val="clear" w:color="auto" w:fill="99CCFF"/>
      <w:spacing w:before="100" w:beforeAutospacing="1" w:after="100" w:afterAutospacing="1"/>
      <w:jc w:val="center"/>
    </w:pPr>
    <w:rPr>
      <w:rFonts w:ascii="宋体" w:hAnsi="宋体" w:cs="宋体"/>
      <w:kern w:val="0"/>
      <w:sz w:val="24"/>
    </w:rPr>
  </w:style>
  <w:style w:type="paragraph" w:customStyle="1" w:styleId="GP4">
    <w:name w:val="GP标题4"/>
    <w:basedOn w:val="GP"/>
    <w:next w:val="GP0"/>
    <w:qFormat/>
    <w:pPr>
      <w:tabs>
        <w:tab w:val="left" w:pos="360"/>
        <w:tab w:val="left" w:pos="1680"/>
      </w:tabs>
      <w:spacing w:beforeLines="50" w:afterLines="50"/>
      <w:ind w:left="1680" w:hanging="420"/>
      <w:outlineLvl w:val="3"/>
    </w:pPr>
    <w:rPr>
      <w:rFonts w:ascii="华文细黑" w:eastAsia="华文细黑" w:hAnsi="华文细黑" w:cs="Andalus"/>
      <w:b/>
      <w:sz w:val="28"/>
      <w:szCs w:val="22"/>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10">
    <w:name w:val="标题1"/>
    <w:basedOn w:val="1"/>
    <w:link w:val="1Char0"/>
    <w:qFormat/>
    <w:pPr>
      <w:keepNext w:val="0"/>
      <w:tabs>
        <w:tab w:val="left" w:pos="567"/>
      </w:tabs>
      <w:spacing w:before="100" w:beforeAutospacing="1" w:after="100" w:afterAutospacing="1" w:line="576" w:lineRule="auto"/>
      <w:ind w:left="360" w:hanging="360"/>
      <w:jc w:val="center"/>
    </w:pPr>
    <w:rPr>
      <w:rFonts w:ascii="Arial" w:eastAsia="黑体" w:hAnsi="Arial"/>
      <w:b w:val="0"/>
      <w:bCs w:val="0"/>
    </w:rPr>
  </w:style>
  <w:style w:type="paragraph" w:customStyle="1" w:styleId="aff5">
    <w:name w:val="表头"/>
    <w:basedOn w:val="a"/>
    <w:qFormat/>
    <w:pPr>
      <w:adjustRightInd w:val="0"/>
      <w:spacing w:line="332" w:lineRule="atLeast"/>
      <w:jc w:val="center"/>
      <w:textAlignment w:val="baseline"/>
    </w:pPr>
    <w:rPr>
      <w:rFonts w:ascii="Arial" w:eastAsia="黑体" w:hAnsi="Arial" w:cs="Arial"/>
      <w:kern w:val="0"/>
      <w:sz w:val="18"/>
      <w:szCs w:val="20"/>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styleId="af8">
    <w:name w:val="Quote"/>
    <w:basedOn w:val="a"/>
    <w:next w:val="a"/>
    <w:link w:val="Charf3"/>
    <w:qFormat/>
    <w:pPr>
      <w:widowControl/>
      <w:spacing w:after="200" w:line="276" w:lineRule="auto"/>
      <w:jc w:val="left"/>
    </w:pPr>
    <w:rPr>
      <w:i/>
      <w:iCs/>
      <w:color w:val="000000"/>
      <w:kern w:val="0"/>
      <w:sz w:val="22"/>
      <w:szCs w:val="22"/>
      <w:lang w:eastAsia="en-US" w:bidi="en-US"/>
    </w:rPr>
  </w:style>
  <w:style w:type="paragraph" w:customStyle="1" w:styleId="30">
    <w:name w:val="样式 样式 标题 3 + 小四 + 黑体 加粗"/>
    <w:basedOn w:val="32"/>
    <w:link w:val="3CharChar"/>
    <w:pPr>
      <w:tabs>
        <w:tab w:val="left" w:pos="1740"/>
      </w:tabs>
      <w:ind w:left="1740"/>
    </w:pPr>
    <w:rPr>
      <w:rFonts w:ascii="黑体" w:hAnsi="黑体"/>
    </w:rPr>
  </w:style>
  <w:style w:type="paragraph" w:customStyle="1" w:styleId="dsh">
    <w:name w:val="dsh 正文"/>
    <w:basedOn w:val="a"/>
    <w:qFormat/>
    <w:pPr>
      <w:shd w:val="clear" w:color="auto" w:fill="FFFFFF"/>
      <w:spacing w:line="360" w:lineRule="auto"/>
      <w:ind w:firstLineChars="200" w:firstLine="200"/>
    </w:pPr>
    <w:rPr>
      <w:rFonts w:ascii="宋体" w:hAnsi="宋体"/>
      <w:color w:val="222222"/>
      <w:sz w:val="24"/>
      <w:shd w:val="clear" w:color="auto" w:fill="FFFFFF"/>
    </w:rPr>
  </w:style>
  <w:style w:type="paragraph" w:customStyle="1" w:styleId="aff6">
    <w:name w:val="正文（模板用）"/>
    <w:basedOn w:val="a"/>
    <w:qFormat/>
    <w:pPr>
      <w:spacing w:line="360" w:lineRule="auto"/>
      <w:ind w:firstLineChars="200" w:firstLine="200"/>
      <w:contextualSpacing/>
    </w:pPr>
    <w:rPr>
      <w:rFonts w:ascii="宋体" w:hAnsi="宋体" w:cs="宋体"/>
      <w:szCs w:val="20"/>
    </w:rPr>
  </w:style>
  <w:style w:type="paragraph" w:customStyle="1" w:styleId="xl53">
    <w:name w:val="xl53"/>
    <w:basedOn w:val="a"/>
    <w:qFormat/>
    <w:pPr>
      <w:widowControl/>
      <w:pBdr>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45">
    <w:name w:val="xl45"/>
    <w:basedOn w:val="a"/>
    <w:qFormat/>
    <w:pPr>
      <w:widowControl/>
      <w:pBdr>
        <w:bottom w:val="single" w:sz="4" w:space="0" w:color="000000"/>
      </w:pBdr>
      <w:shd w:val="clear" w:color="auto" w:fill="FF0000"/>
      <w:spacing w:before="100" w:beforeAutospacing="1" w:after="100" w:afterAutospacing="1"/>
      <w:jc w:val="right"/>
    </w:pPr>
    <w:rPr>
      <w:rFonts w:ascii="宋体" w:hAnsi="宋体" w:cs="宋体"/>
      <w:kern w:val="0"/>
      <w:sz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5">
    <w:name w:val="xl55"/>
    <w:basedOn w:val="a"/>
    <w:qFormat/>
    <w:pPr>
      <w:widowControl/>
      <w:pBdr>
        <w:top w:val="single" w:sz="4" w:space="0" w:color="000000"/>
        <w:bottom w:val="single" w:sz="4" w:space="0" w:color="000000"/>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27">
    <w:name w:val="样式2"/>
    <w:basedOn w:val="a"/>
    <w:next w:val="5"/>
    <w:qFormat/>
  </w:style>
  <w:style w:type="paragraph" w:customStyle="1" w:styleId="CharCharCharCharCharChar1Char">
    <w:name w:val="Char Char Char Char Char Char1 Char"/>
    <w:basedOn w:val="a"/>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3"/>
    <w:next w:val="4"/>
    <w:qFormat/>
    <w:rPr>
      <w:rFonts w:ascii="黑体" w:eastAsia="黑体" w:hAnsi="黑体"/>
      <w:b w:val="0"/>
      <w:sz w:val="30"/>
      <w:szCs w:val="30"/>
    </w:rPr>
  </w:style>
  <w:style w:type="paragraph" w:customStyle="1" w:styleId="af3">
    <w:name w:val="项目排列"/>
    <w:basedOn w:val="a"/>
    <w:link w:val="Chard"/>
    <w:qFormat/>
    <w:pPr>
      <w:tabs>
        <w:tab w:val="left" w:pos="900"/>
      </w:tabs>
      <w:spacing w:beforeLines="50" w:afterLines="50" w:line="300" w:lineRule="auto"/>
      <w:ind w:left="720" w:hanging="720"/>
    </w:pPr>
    <w:rPr>
      <w:sz w:val="2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Cs w:val="21"/>
    </w:rPr>
  </w:style>
  <w:style w:type="paragraph" w:customStyle="1" w:styleId="xl54">
    <w:name w:val="xl54"/>
    <w:basedOn w:val="a"/>
    <w:qFormat/>
    <w:pPr>
      <w:widowControl/>
      <w:pBdr>
        <w:left w:val="single" w:sz="4" w:space="0" w:color="auto"/>
        <w:bottom w:val="single" w:sz="4" w:space="0" w:color="auto"/>
        <w:right w:val="single" w:sz="4" w:space="0" w:color="000000"/>
      </w:pBdr>
      <w:spacing w:before="100" w:beforeAutospacing="1" w:after="100" w:afterAutospacing="1"/>
      <w:jc w:val="center"/>
    </w:pPr>
    <w:rPr>
      <w:rFonts w:ascii="宋体" w:hAnsi="宋体" w:cs="宋体"/>
      <w:kern w:val="0"/>
      <w:sz w:val="24"/>
    </w:rPr>
  </w:style>
  <w:style w:type="paragraph" w:customStyle="1" w:styleId="aff7">
    <w:name w:val="大纲正文"/>
    <w:basedOn w:val="a"/>
    <w:qFormat/>
    <w:pPr>
      <w:spacing w:line="360" w:lineRule="auto"/>
      <w:ind w:firstLineChars="200" w:firstLine="480"/>
    </w:pPr>
    <w:rPr>
      <w:sz w:val="24"/>
      <w:szCs w:val="20"/>
    </w:rPr>
  </w:style>
  <w:style w:type="paragraph" w:customStyle="1" w:styleId="xl40">
    <w:name w:val="xl40"/>
    <w:basedOn w:val="a"/>
    <w:qFormat/>
    <w:pPr>
      <w:widowControl/>
      <w:pBdr>
        <w:bottom w:val="single" w:sz="4" w:space="0" w:color="000000"/>
      </w:pBdr>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47">
    <w:name w:val="xl47"/>
    <w:basedOn w:val="a"/>
    <w:qFormat/>
    <w:pPr>
      <w:widowControl/>
      <w:pBdr>
        <w:top w:val="single" w:sz="4" w:space="0" w:color="auto"/>
        <w:bottom w:val="single" w:sz="4" w:space="0" w:color="000000"/>
        <w:right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GP2">
    <w:name w:val="GP标题2"/>
    <w:basedOn w:val="GP"/>
    <w:next w:val="GP0"/>
    <w:qFormat/>
    <w:pPr>
      <w:tabs>
        <w:tab w:val="left" w:pos="360"/>
        <w:tab w:val="left" w:pos="840"/>
      </w:tabs>
      <w:spacing w:beforeLines="50" w:afterLines="50"/>
      <w:ind w:left="840" w:hanging="420"/>
      <w:outlineLvl w:val="1"/>
    </w:pPr>
    <w:rPr>
      <w:rFonts w:ascii="华文细黑" w:eastAsia="华文细黑" w:hAnsi="华文细黑" w:cs="Andalus"/>
      <w:b/>
      <w:sz w:val="32"/>
      <w:szCs w:val="22"/>
    </w:rPr>
  </w:style>
  <w:style w:type="paragraph" w:customStyle="1" w:styleId="32">
    <w:name w:val="样式 标题 3 + 小四"/>
    <w:basedOn w:val="3"/>
    <w:link w:val="3CharChar0"/>
    <w:pPr>
      <w:tabs>
        <w:tab w:val="left" w:pos="0"/>
      </w:tabs>
      <w:spacing w:line="416" w:lineRule="atLeast"/>
      <w:ind w:left="567" w:firstLineChars="200" w:firstLine="200"/>
    </w:pPr>
    <w:rPr>
      <w:sz w:val="24"/>
    </w:rPr>
  </w:style>
  <w:style w:type="paragraph" w:customStyle="1" w:styleId="font10">
    <w:name w:val="font10"/>
    <w:basedOn w:val="a"/>
    <w:qFormat/>
    <w:pPr>
      <w:widowControl/>
      <w:spacing w:before="100" w:beforeAutospacing="1" w:after="100" w:afterAutospacing="1"/>
      <w:jc w:val="left"/>
    </w:pPr>
    <w:rPr>
      <w:color w:val="000000"/>
      <w:kern w:val="0"/>
      <w:sz w:val="20"/>
      <w:szCs w:val="20"/>
    </w:rPr>
  </w:style>
  <w:style w:type="paragraph" w:customStyle="1" w:styleId="xl28">
    <w:name w:val="xl28"/>
    <w:basedOn w:val="a"/>
    <w:qFormat/>
    <w:pPr>
      <w:widowControl/>
      <w:pBdr>
        <w:bottom w:val="single" w:sz="4" w:space="0" w:color="000000"/>
        <w:right w:val="single" w:sz="4" w:space="0" w:color="000000"/>
      </w:pBdr>
      <w:shd w:val="clear" w:color="auto" w:fill="FF0000"/>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afc">
    <w:name w:val="段落"/>
    <w:link w:val="Char15"/>
    <w:pPr>
      <w:adjustRightInd w:val="0"/>
      <w:snapToGrid w:val="0"/>
      <w:spacing w:before="120" w:after="120" w:line="360" w:lineRule="auto"/>
      <w:ind w:firstLineChars="200" w:firstLine="560"/>
      <w:jc w:val="both"/>
    </w:pPr>
    <w:rPr>
      <w:rFonts w:ascii="仿宋_GB2312" w:eastAsia="仿宋_GB2312"/>
      <w:sz w:val="28"/>
      <w:szCs w:val="2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14">
    <w:name w:val="样式 标题 1 + 宋体 小二 居中"/>
    <w:basedOn w:val="a"/>
    <w:pPr>
      <w:widowControl/>
      <w:jc w:val="left"/>
    </w:pPr>
    <w:rPr>
      <w:kern w:val="0"/>
      <w:szCs w:val="20"/>
    </w:rPr>
  </w:style>
  <w:style w:type="paragraph" w:customStyle="1" w:styleId="xl110">
    <w:name w:val="xl110"/>
    <w:basedOn w:val="a"/>
    <w:qFormat/>
    <w:pPr>
      <w:widowControl/>
      <w:spacing w:before="100" w:beforeAutospacing="1" w:after="100" w:afterAutospacing="1"/>
      <w:jc w:val="left"/>
    </w:pPr>
    <w:rPr>
      <w:rFonts w:ascii="宋体" w:hAnsi="宋体" w:cs="宋体"/>
      <w:b/>
      <w:bCs/>
      <w:kern w:val="0"/>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000000"/>
      </w:pBdr>
      <w:shd w:val="clear" w:color="auto" w:fill="0000FF"/>
      <w:spacing w:before="100" w:beforeAutospacing="1" w:after="100" w:afterAutospacing="1"/>
      <w:jc w:val="center"/>
    </w:pPr>
    <w:rPr>
      <w:rFonts w:ascii="宋体" w:hAnsi="宋体" w:cs="宋体"/>
      <w:kern w:val="0"/>
      <w:sz w:val="24"/>
    </w:rPr>
  </w:style>
  <w:style w:type="paragraph" w:customStyle="1" w:styleId="38">
    <w:name w:val="样式3"/>
    <w:basedOn w:val="1"/>
    <w:qFormat/>
    <w:pPr>
      <w:keepNext w:val="0"/>
      <w:keepLines w:val="0"/>
      <w:tabs>
        <w:tab w:val="left" w:pos="113"/>
      </w:tabs>
      <w:spacing w:before="100" w:beforeAutospacing="1" w:after="100" w:afterAutospacing="1" w:line="360" w:lineRule="auto"/>
      <w:jc w:val="center"/>
    </w:pPr>
    <w:rPr>
      <w:rFonts w:ascii="黑体" w:eastAsia="黑体"/>
      <w:color w:val="808080"/>
      <w:w w:val="150"/>
      <w:kern w:val="2"/>
      <w:sz w:val="32"/>
      <w:szCs w:val="24"/>
      <w14:shadow w14:blurRad="50800" w14:dist="38100" w14:dir="2700000" w14:sx="100000" w14:sy="100000" w14:kx="0" w14:ky="0" w14:algn="tl">
        <w14:srgbClr w14:val="000000">
          <w14:alpha w14:val="60000"/>
        </w14:srgbClr>
      </w14:shadow>
    </w:rPr>
  </w:style>
  <w:style w:type="paragraph" w:customStyle="1" w:styleId="GP3">
    <w:name w:val="GP标题3"/>
    <w:basedOn w:val="GP"/>
    <w:next w:val="GP0"/>
    <w:qFormat/>
    <w:pPr>
      <w:tabs>
        <w:tab w:val="left" w:pos="360"/>
        <w:tab w:val="left" w:pos="1260"/>
      </w:tabs>
      <w:spacing w:beforeLines="50" w:afterLines="50"/>
      <w:ind w:left="1260" w:hanging="420"/>
      <w:outlineLvl w:val="2"/>
    </w:pPr>
    <w:rPr>
      <w:rFonts w:ascii="华文细黑" w:eastAsia="华文细黑" w:hAnsi="华文细黑" w:cs="Andalus"/>
      <w:b/>
      <w:sz w:val="30"/>
      <w:szCs w:val="22"/>
    </w:rPr>
  </w:style>
  <w:style w:type="paragraph" w:customStyle="1" w:styleId="--">
    <w:name w:val="--规划正文"/>
    <w:basedOn w:val="a"/>
    <w:qFormat/>
    <w:pPr>
      <w:spacing w:line="360" w:lineRule="auto"/>
      <w:ind w:firstLineChars="200" w:firstLine="200"/>
    </w:pPr>
    <w:rPr>
      <w:szCs w:val="20"/>
    </w:rPr>
  </w:style>
  <w:style w:type="paragraph" w:customStyle="1" w:styleId="xl58">
    <w:name w:val="xl58"/>
    <w:basedOn w:val="a"/>
    <w:qFormat/>
    <w:pPr>
      <w:widowControl/>
      <w:pBdr>
        <w:top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Va1">
    <w:name w:val="Va_标题1_用"/>
    <w:basedOn w:val="1"/>
    <w:next w:val="a"/>
    <w:qFormat/>
    <w:pPr>
      <w:keepNext w:val="0"/>
      <w:pageBreakBefore/>
      <w:widowControl/>
      <w:tabs>
        <w:tab w:val="left" w:pos="4167"/>
      </w:tabs>
      <w:snapToGrid w:val="0"/>
      <w:spacing w:beforeLines="100" w:beforeAutospacing="1" w:afterLines="100" w:afterAutospacing="1" w:line="300" w:lineRule="auto"/>
      <w:ind w:left="4167" w:hanging="1542"/>
      <w:jc w:val="center"/>
      <w:textAlignment w:val="baseline"/>
    </w:pPr>
    <w:rPr>
      <w:rFonts w:eastAsia="幼圆"/>
      <w:szCs w:val="48"/>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52">
    <w:name w:val="xl52"/>
    <w:basedOn w:val="a"/>
    <w:qFormat/>
    <w:pPr>
      <w:widowControl/>
      <w:pBdr>
        <w:bottom w:val="single" w:sz="4" w:space="0" w:color="auto"/>
        <w:right w:val="single" w:sz="4" w:space="0" w:color="000000"/>
      </w:pBdr>
      <w:spacing w:before="100" w:beforeAutospacing="1" w:after="100" w:afterAutospacing="1"/>
      <w:jc w:val="right"/>
    </w:pPr>
    <w:rPr>
      <w:rFonts w:ascii="宋体" w:hAnsi="宋体" w:cs="宋体"/>
      <w:kern w:val="0"/>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Cs w:val="21"/>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rPr>
  </w:style>
  <w:style w:type="paragraph" w:customStyle="1" w:styleId="xl26">
    <w:name w:val="xl26"/>
    <w:basedOn w:val="a"/>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4"/>
    </w:rPr>
  </w:style>
  <w:style w:type="paragraph" w:customStyle="1" w:styleId="xl59">
    <w:name w:val="xl59"/>
    <w:basedOn w:val="a"/>
    <w:qFormat/>
    <w:pPr>
      <w:widowControl/>
      <w:pBdr>
        <w:top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xl23">
    <w:name w:val="xl23"/>
    <w:next w:val="a"/>
    <w:qFormat/>
    <w:pPr>
      <w:spacing w:before="100" w:beforeAutospacing="1" w:after="100" w:afterAutospacing="1"/>
      <w:jc w:val="center"/>
    </w:pPr>
    <w:rPr>
      <w:rFonts w:ascii="Arial Unicode MS" w:eastAsia="Arial Unicode MS" w:hAnsi="Arial Unicode MS"/>
      <w:sz w:val="24"/>
    </w:rPr>
  </w:style>
  <w:style w:type="paragraph" w:customStyle="1" w:styleId="GP10">
    <w:name w:val="GP标题1"/>
    <w:basedOn w:val="GP"/>
    <w:next w:val="GP0"/>
    <w:qFormat/>
    <w:pPr>
      <w:tabs>
        <w:tab w:val="left" w:pos="360"/>
        <w:tab w:val="left" w:pos="720"/>
      </w:tabs>
      <w:spacing w:beforeLines="100" w:afterLines="100"/>
      <w:ind w:left="720" w:hanging="720"/>
      <w:jc w:val="center"/>
      <w:outlineLvl w:val="0"/>
    </w:pPr>
    <w:rPr>
      <w:rFonts w:ascii="黑体" w:eastAsia="黑体" w:hAnsi="黑体" w:cs="Andalus"/>
      <w:b/>
      <w:sz w:val="36"/>
      <w:szCs w:val="22"/>
    </w:rPr>
  </w:style>
  <w:style w:type="paragraph" w:customStyle="1" w:styleId="xl105">
    <w:name w:val="xl105"/>
    <w:basedOn w:val="a"/>
    <w:qFormat/>
    <w:pPr>
      <w:widowControl/>
      <w:pBdr>
        <w:top w:val="single" w:sz="4" w:space="0" w:color="auto"/>
      </w:pBdr>
      <w:spacing w:before="100" w:beforeAutospacing="1" w:after="100" w:afterAutospacing="1"/>
      <w:jc w:val="right"/>
    </w:pPr>
    <w:rPr>
      <w:rFonts w:ascii="宋体" w:hAnsi="宋体" w:cs="宋体"/>
      <w:kern w:val="0"/>
      <w:szCs w:val="21"/>
    </w:rPr>
  </w:style>
  <w:style w:type="paragraph" w:customStyle="1" w:styleId="Aff8">
    <w:name w:val="正文 A"/>
    <w:qFormat/>
    <w:pPr>
      <w:widowControl w:val="0"/>
      <w:jc w:val="both"/>
    </w:pPr>
    <w:rPr>
      <w:rFonts w:eastAsia="Times New Roman"/>
      <w:color w:val="000000"/>
      <w:kern w:val="2"/>
      <w:sz w:val="21"/>
      <w:szCs w:val="21"/>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Va4">
    <w:name w:val="Va_标题4_用"/>
    <w:basedOn w:val="4"/>
    <w:next w:val="a"/>
    <w:pPr>
      <w:tabs>
        <w:tab w:val="left" w:pos="649"/>
      </w:tabs>
      <w:adjustRightInd w:val="0"/>
      <w:spacing w:beforeLines="100" w:afterLines="100" w:line="240" w:lineRule="auto"/>
      <w:ind w:left="289"/>
      <w:jc w:val="left"/>
      <w:textAlignment w:val="baseline"/>
    </w:pPr>
    <w:rPr>
      <w:rFonts w:ascii="黑体" w:hAnsi="宋体"/>
      <w:szCs w:val="30"/>
      <w:lang w:val="en-GB"/>
    </w:rPr>
  </w:style>
  <w:style w:type="paragraph" w:customStyle="1" w:styleId="p0">
    <w:name w:val="p0"/>
    <w:basedOn w:val="a"/>
    <w:qFormat/>
    <w:pPr>
      <w:widowControl/>
    </w:pPr>
    <w:rPr>
      <w:rFonts w:cs="宋体"/>
      <w:kern w:val="0"/>
      <w:szCs w:val="21"/>
    </w:rPr>
  </w:style>
  <w:style w:type="paragraph" w:customStyle="1" w:styleId="a9">
    <w:name w:val="表格文字"/>
    <w:basedOn w:val="a"/>
    <w:link w:val="Char2"/>
    <w:pPr>
      <w:spacing w:before="25" w:after="25"/>
      <w:jc w:val="left"/>
    </w:pPr>
    <w:rPr>
      <w:bCs/>
      <w:spacing w:val="10"/>
      <w:kern w:val="0"/>
      <w:sz w:val="24"/>
      <w:szCs w:val="20"/>
    </w:rPr>
  </w:style>
  <w:style w:type="paragraph" w:customStyle="1" w:styleId="CharCharChar">
    <w:name w:val="Char Char Char"/>
    <w:basedOn w:val="a"/>
    <w:pPr>
      <w:widowControl/>
      <w:spacing w:after="160" w:line="240" w:lineRule="exact"/>
      <w:jc w:val="left"/>
    </w:pPr>
    <w:rPr>
      <w:rFonts w:ascii="Verdana" w:hAnsi="Verdana" w:cs="Verdana"/>
      <w:kern w:val="0"/>
      <w:szCs w:val="21"/>
      <w:lang w:eastAsia="en-US"/>
    </w:rPr>
  </w:style>
  <w:style w:type="paragraph" w:customStyle="1" w:styleId="xl31">
    <w:name w:val="xl31"/>
    <w:basedOn w:val="a"/>
    <w:pPr>
      <w:widowControl/>
      <w:pBdr>
        <w:bottom w:val="single" w:sz="4" w:space="0" w:color="000000"/>
        <w:right w:val="single" w:sz="4" w:space="0" w:color="000000"/>
      </w:pBdr>
      <w:spacing w:before="100" w:beforeAutospacing="1" w:after="100" w:afterAutospacing="1"/>
      <w:jc w:val="right"/>
    </w:pPr>
    <w:rPr>
      <w:rFonts w:ascii="宋体" w:hAnsi="宋体" w:cs="宋体"/>
      <w:color w:val="FF0000"/>
      <w:kern w:val="0"/>
      <w:sz w:val="24"/>
    </w:rPr>
  </w:style>
  <w:style w:type="paragraph" w:customStyle="1" w:styleId="p17">
    <w:name w:val="p17"/>
    <w:basedOn w:val="a"/>
    <w:qFormat/>
    <w:pPr>
      <w:widowControl/>
      <w:spacing w:after="160" w:line="240" w:lineRule="atLeast"/>
      <w:jc w:val="left"/>
    </w:pPr>
    <w:rPr>
      <w:rFonts w:ascii="Calibri" w:hAnsi="Calibri" w:cs="宋体"/>
      <w:kern w:val="0"/>
      <w:szCs w:val="21"/>
    </w:rPr>
  </w:style>
  <w:style w:type="paragraph" w:customStyle="1" w:styleId="aff9">
    <w:name w:val="段"/>
    <w:qFormat/>
    <w:pPr>
      <w:autoSpaceDE w:val="0"/>
      <w:autoSpaceDN w:val="0"/>
      <w:ind w:firstLineChars="200" w:firstLine="200"/>
      <w:jc w:val="both"/>
    </w:pPr>
    <w:rPr>
      <w:rFonts w:ascii="宋体"/>
      <w:sz w:val="21"/>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Cs w:val="21"/>
    </w:rPr>
  </w:style>
  <w:style w:type="paragraph" w:customStyle="1" w:styleId="24">
    <w:name w:val="列出段落2"/>
    <w:basedOn w:val="a"/>
    <w:link w:val="Charf8"/>
    <w:qFormat/>
    <w:pPr>
      <w:ind w:firstLineChars="200" w:firstLine="420"/>
    </w:pPr>
    <w:rPr>
      <w:rFonts w:ascii="Calibri" w:hAnsi="Calibri"/>
      <w:szCs w:val="22"/>
    </w:rPr>
  </w:style>
  <w:style w:type="paragraph" w:customStyle="1" w:styleId="xl39">
    <w:name w:val="xl39"/>
    <w:basedOn w:val="a"/>
    <w:qFormat/>
    <w:pPr>
      <w:widowControl/>
      <w:pBdr>
        <w:bottom w:val="single" w:sz="4" w:space="0" w:color="000000"/>
      </w:pBdr>
      <w:shd w:val="clear" w:color="auto" w:fill="99CCFF"/>
      <w:spacing w:before="100" w:beforeAutospacing="1" w:after="100" w:afterAutospacing="1"/>
      <w:jc w:val="right"/>
    </w:pPr>
    <w:rPr>
      <w:rFonts w:ascii="宋体" w:hAnsi="宋体" w:cs="宋体"/>
      <w:kern w:val="0"/>
      <w:sz w:val="24"/>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Cs w:val="21"/>
    </w:rPr>
  </w:style>
  <w:style w:type="paragraph" w:customStyle="1" w:styleId="affa">
    <w:name w:val="表格文字居中"/>
    <w:basedOn w:val="a"/>
    <w:qFormat/>
    <w:pPr>
      <w:jc w:val="center"/>
    </w:pPr>
    <w:rPr>
      <w:rFonts w:ascii="Arial" w:eastAsia="仿宋_GB2312" w:hAnsi="Arial"/>
      <w:kern w:val="0"/>
      <w:sz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44">
    <w:name w:val="xl44"/>
    <w:basedOn w:val="a"/>
    <w:qFormat/>
    <w:pPr>
      <w:widowControl/>
      <w:pBdr>
        <w:bottom w:val="single" w:sz="4" w:space="0" w:color="000000"/>
        <w:right w:val="single" w:sz="4" w:space="0" w:color="000000"/>
      </w:pBdr>
      <w:shd w:val="clear" w:color="auto" w:fill="FF0000"/>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qFormat/>
    <w:pPr>
      <w:tabs>
        <w:tab w:val="left" w:pos="425"/>
      </w:tabs>
      <w:ind w:left="425" w:hanging="425"/>
    </w:pPr>
    <w:rPr>
      <w:rFonts w:ascii="仿宋_GB2312" w:eastAsia="仿宋_GB2312"/>
      <w:b/>
      <w:sz w:val="32"/>
      <w:szCs w:val="32"/>
    </w:rPr>
  </w:style>
  <w:style w:type="paragraph" w:styleId="af6">
    <w:name w:val="No Spacing"/>
    <w:link w:val="Charf0"/>
    <w:qFormat/>
    <w:rPr>
      <w:rFonts w:eastAsia="Times New Roman"/>
      <w:sz w:val="22"/>
      <w:szCs w:val="22"/>
      <w:lang w:eastAsia="en-US" w:bidi="en-US"/>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Va2">
    <w:name w:val="Va_标题2_用"/>
    <w:basedOn w:val="2"/>
    <w:next w:val="a"/>
    <w:qFormat/>
    <w:pPr>
      <w:keepNext w:val="0"/>
      <w:tabs>
        <w:tab w:val="left" w:pos="794"/>
      </w:tabs>
      <w:spacing w:beforeLines="100" w:beforeAutospacing="1" w:afterLines="100" w:afterAutospacing="1" w:line="300" w:lineRule="auto"/>
      <w:ind w:left="289"/>
      <w:jc w:val="left"/>
      <w:textAlignment w:val="baseline"/>
    </w:pPr>
    <w:rPr>
      <w:rFonts w:ascii="Times New Roman" w:hAnsi="Times New Roman"/>
      <w:b w:val="0"/>
      <w:szCs w:val="36"/>
    </w:rPr>
  </w:style>
  <w:style w:type="paragraph" w:customStyle="1" w:styleId="xl24">
    <w:name w:val="xl24"/>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
    <w:name w:val="标准五号 Char"/>
    <w:basedOn w:val="a"/>
    <w:link w:val="CharChar"/>
    <w:pPr>
      <w:spacing w:line="340" w:lineRule="exact"/>
      <w:ind w:firstLineChars="200" w:firstLine="200"/>
      <w:jc w:val="left"/>
    </w:pPr>
    <w:rPr>
      <w:rFonts w:ascii="Arial" w:hAnsi="Arial"/>
      <w:szCs w:val="21"/>
    </w:rPr>
  </w:style>
  <w:style w:type="paragraph" w:customStyle="1" w:styleId="xl30">
    <w:name w:val="xl30"/>
    <w:basedOn w:val="a"/>
    <w:qFormat/>
    <w:pPr>
      <w:widowControl/>
      <w:pBdr>
        <w:top w:val="single" w:sz="4" w:space="0" w:color="000000"/>
        <w:bottom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eventypetextareagroup2">
    <w:name w:val="even typetextarea group2"/>
    <w:basedOn w:val="a"/>
    <w:pPr>
      <w:widowControl/>
      <w:spacing w:before="100" w:beforeAutospacing="1" w:after="100" w:afterAutospacing="1"/>
      <w:jc w:val="left"/>
    </w:pPr>
    <w:rPr>
      <w:rFonts w:ascii="宋体" w:hAnsi="宋体" w:cs="宋体"/>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104">
    <w:name w:val="xl104"/>
    <w:basedOn w:val="a"/>
    <w:qFormat/>
    <w:pPr>
      <w:widowControl/>
      <w:pBdr>
        <w:top w:val="single" w:sz="4" w:space="0" w:color="auto"/>
      </w:pBdr>
      <w:spacing w:before="100" w:beforeAutospacing="1" w:after="100" w:afterAutospacing="1"/>
      <w:jc w:val="left"/>
    </w:pPr>
    <w:rPr>
      <w:rFonts w:ascii="宋体" w:hAnsi="宋体" w:cs="宋体"/>
      <w:kern w:val="0"/>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Cs w:val="21"/>
    </w:rPr>
  </w:style>
  <w:style w:type="paragraph" w:customStyle="1" w:styleId="xl25">
    <w:name w:val="xl25"/>
    <w:basedOn w:val="a"/>
    <w:qFormat/>
    <w:pPr>
      <w:widowControl/>
      <w:pBdr>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Cs w:val="21"/>
    </w:rPr>
  </w:style>
  <w:style w:type="paragraph" w:customStyle="1" w:styleId="xl50">
    <w:name w:val="xl50"/>
    <w:basedOn w:val="a"/>
    <w:qFormat/>
    <w:pPr>
      <w:widowControl/>
      <w:pBdr>
        <w:bottom w:val="single" w:sz="4" w:space="0" w:color="auto"/>
        <w:right w:val="single" w:sz="4" w:space="0" w:color="000000"/>
      </w:pBdr>
      <w:spacing w:before="100" w:beforeAutospacing="1" w:after="100" w:afterAutospacing="1"/>
      <w:jc w:val="left"/>
    </w:pPr>
    <w:rPr>
      <w:rFonts w:ascii="宋体" w:hAnsi="宋体" w:cs="宋体"/>
      <w:kern w:val="0"/>
      <w:sz w:val="24"/>
    </w:rPr>
  </w:style>
  <w:style w:type="paragraph" w:customStyle="1" w:styleId="Char110">
    <w:name w:val="Char11"/>
    <w:basedOn w:val="a"/>
    <w:qFormat/>
    <w:pPr>
      <w:widowControl/>
      <w:tabs>
        <w:tab w:val="left" w:pos="76"/>
      </w:tabs>
      <w:spacing w:after="160" w:line="240" w:lineRule="exact"/>
      <w:ind w:left="-284"/>
      <w:jc w:val="left"/>
    </w:pPr>
    <w:rPr>
      <w:szCs w:val="20"/>
    </w:rPr>
  </w:style>
  <w:style w:type="paragraph" w:customStyle="1" w:styleId="xl57">
    <w:name w:val="xl57"/>
    <w:basedOn w:val="a"/>
    <w:qFormat/>
    <w:pPr>
      <w:widowControl/>
      <w:pBdr>
        <w:top w:val="single" w:sz="4" w:space="0" w:color="auto"/>
        <w:lef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xl51">
    <w:name w:val="xl51"/>
    <w:basedOn w:val="a"/>
    <w:qFormat/>
    <w:pPr>
      <w:widowControl/>
      <w:pBdr>
        <w:bottom w:val="single" w:sz="4" w:space="0" w:color="auto"/>
        <w:right w:val="single" w:sz="4" w:space="0" w:color="000000"/>
      </w:pBdr>
      <w:spacing w:before="100" w:beforeAutospacing="1" w:after="100" w:afterAutospacing="1"/>
      <w:jc w:val="center"/>
    </w:pPr>
    <w:rPr>
      <w:rFonts w:ascii="宋体" w:hAnsi="宋体" w:cs="宋体"/>
      <w:kern w:val="0"/>
      <w:sz w:val="24"/>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paragraph" w:customStyle="1" w:styleId="GP5">
    <w:name w:val="GP标题5"/>
    <w:basedOn w:val="GP"/>
    <w:next w:val="GP0"/>
    <w:qFormat/>
    <w:pPr>
      <w:tabs>
        <w:tab w:val="left" w:pos="360"/>
        <w:tab w:val="left" w:pos="2100"/>
      </w:tabs>
      <w:spacing w:beforeLines="50" w:afterLines="50"/>
      <w:ind w:left="2100" w:hanging="420"/>
      <w:outlineLvl w:val="4"/>
    </w:pPr>
    <w:rPr>
      <w:rFonts w:ascii="华文细黑" w:eastAsia="华文细黑" w:hAnsi="华文细黑" w:cs="Andalus"/>
      <w:b/>
      <w:szCs w:val="22"/>
    </w:rPr>
  </w:style>
  <w:style w:type="paragraph" w:customStyle="1" w:styleId="xl27">
    <w:name w:val="xl27"/>
    <w:basedOn w:val="a"/>
    <w:qFormat/>
    <w:pPr>
      <w:widowControl/>
      <w:pBdr>
        <w:bottom w:val="single" w:sz="4" w:space="0" w:color="000000"/>
        <w:right w:val="single" w:sz="4" w:space="0" w:color="000000"/>
      </w:pBdr>
      <w:spacing w:before="100" w:beforeAutospacing="1" w:after="100" w:afterAutospacing="1"/>
      <w:jc w:val="right"/>
    </w:pPr>
    <w:rPr>
      <w:rFonts w:ascii="宋体" w:hAnsi="宋体" w:cs="宋体"/>
      <w:kern w:val="0"/>
      <w:sz w:val="24"/>
    </w:rPr>
  </w:style>
  <w:style w:type="paragraph" w:customStyle="1" w:styleId="xl48">
    <w:name w:val="xl48"/>
    <w:basedOn w:val="a"/>
    <w:qFormat/>
    <w:pPr>
      <w:widowControl/>
      <w:pBdr>
        <w:top w:val="single" w:sz="4" w:space="0" w:color="auto"/>
        <w:bottom w:val="single" w:sz="4" w:space="0" w:color="000000"/>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Charfa">
    <w:name w:val="Char"/>
    <w:basedOn w:val="a"/>
    <w:qFormat/>
    <w:rPr>
      <w:rFonts w:ascii="Tahoma" w:hAnsi="Tahoma"/>
      <w:sz w:val="24"/>
      <w:szCs w:val="20"/>
    </w:rPr>
  </w:style>
  <w:style w:type="paragraph" w:customStyle="1" w:styleId="Char120">
    <w:name w:val="Char12"/>
    <w:basedOn w:val="a"/>
    <w:pPr>
      <w:widowControl/>
      <w:spacing w:after="160" w:line="240" w:lineRule="exact"/>
      <w:jc w:val="left"/>
    </w:pPr>
    <w:rPr>
      <w:szCs w:val="20"/>
    </w:rPr>
  </w:style>
  <w:style w:type="paragraph" w:customStyle="1" w:styleId="ParaChar">
    <w:name w:val="默认段落字体 Para Char"/>
    <w:basedOn w:val="a"/>
    <w:qFormat/>
    <w:pPr>
      <w:tabs>
        <w:tab w:val="left" w:pos="360"/>
      </w:tabs>
      <w:ind w:left="720" w:hanging="720"/>
    </w:pPr>
    <w:rPr>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33">
    <w:name w:val="xl33"/>
    <w:basedOn w:val="a"/>
    <w:qFormat/>
    <w:pPr>
      <w:widowControl/>
      <w:pBdr>
        <w:left w:val="single" w:sz="4" w:space="0" w:color="000000"/>
        <w:bottom w:val="single" w:sz="4" w:space="0" w:color="000000"/>
        <w:right w:val="single" w:sz="4" w:space="0" w:color="000000"/>
      </w:pBdr>
      <w:shd w:val="clear" w:color="auto" w:fill="99CCFF"/>
      <w:spacing w:before="100" w:beforeAutospacing="1" w:after="100" w:afterAutospacing="1"/>
      <w:jc w:val="center"/>
    </w:pPr>
    <w:rPr>
      <w:rFonts w:ascii="宋体" w:hAnsi="宋体" w:cs="宋体"/>
      <w:kern w:val="0"/>
      <w:sz w:val="24"/>
    </w:rPr>
  </w:style>
  <w:style w:type="paragraph" w:customStyle="1" w:styleId="xl64">
    <w:name w:val="xl64"/>
    <w:basedOn w:val="a"/>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35">
    <w:name w:val="xl35"/>
    <w:basedOn w:val="a"/>
    <w:pPr>
      <w:widowControl/>
      <w:pBdr>
        <w:bottom w:val="single" w:sz="4" w:space="0" w:color="000000"/>
        <w:right w:val="single" w:sz="4" w:space="0" w:color="000000"/>
      </w:pBdr>
      <w:shd w:val="clear" w:color="auto" w:fill="99CCFF"/>
      <w:spacing w:before="100" w:beforeAutospacing="1" w:after="100" w:afterAutospacing="1"/>
      <w:jc w:val="right"/>
    </w:pPr>
    <w:rPr>
      <w:rFonts w:ascii="宋体" w:hAnsi="宋体" w:cs="宋体"/>
      <w:kern w:val="0"/>
      <w:sz w:val="24"/>
    </w:rPr>
  </w:style>
  <w:style w:type="paragraph" w:customStyle="1" w:styleId="affb">
    <w:name w:val="备用正文"/>
    <w:basedOn w:val="a"/>
    <w:qFormat/>
    <w:pPr>
      <w:spacing w:line="240" w:lineRule="atLeast"/>
      <w:jc w:val="left"/>
    </w:pPr>
    <w:rPr>
      <w:rFonts w:ascii="宋体"/>
      <w:snapToGrid w:val="0"/>
      <w:color w:val="0000FF"/>
      <w:kern w:val="0"/>
      <w:sz w:val="20"/>
      <w:szCs w:val="20"/>
    </w:rPr>
  </w:style>
  <w:style w:type="paragraph" w:customStyle="1" w:styleId="xl42">
    <w:name w:val="xl42"/>
    <w:basedOn w:val="a"/>
    <w:qFormat/>
    <w:pPr>
      <w:widowControl/>
      <w:pBdr>
        <w:top w:val="single" w:sz="4" w:space="0" w:color="000000"/>
        <w:lef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43">
    <w:name w:val="xl43"/>
    <w:basedOn w:val="a"/>
    <w:qFormat/>
    <w:pPr>
      <w:widowControl/>
      <w:pBdr>
        <w:top w:val="single" w:sz="4" w:space="0" w:color="000000"/>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qFormat/>
    <w:pPr>
      <w:widowControl/>
      <w:pBdr>
        <w:top w:val="single" w:sz="4" w:space="0" w:color="auto"/>
        <w:bottom w:val="single" w:sz="4" w:space="0" w:color="auto"/>
        <w:right w:val="single" w:sz="4" w:space="0" w:color="000000"/>
      </w:pBdr>
      <w:spacing w:before="100" w:beforeAutospacing="1" w:after="100" w:afterAutospacing="1"/>
      <w:jc w:val="center"/>
    </w:pPr>
    <w:rPr>
      <w:rFonts w:ascii="宋体" w:hAnsi="宋体" w:cs="宋体"/>
      <w:kern w:val="0"/>
      <w:sz w:val="24"/>
    </w:rPr>
  </w:style>
  <w:style w:type="paragraph" w:customStyle="1" w:styleId="240">
    <w:name w:val="2册标题4"/>
    <w:basedOn w:val="a"/>
    <w:next w:val="a"/>
    <w:qFormat/>
    <w:pPr>
      <w:spacing w:beforeLines="50" w:afterLines="50" w:line="300" w:lineRule="auto"/>
      <w:ind w:leftChars="200" w:left="420"/>
      <w:outlineLvl w:val="3"/>
    </w:pPr>
    <w:rPr>
      <w:rFonts w:ascii="Arial" w:eastAsia="幼圆" w:hAnsi="Arial" w:cs="Arial"/>
      <w:b/>
      <w:sz w:val="24"/>
    </w:rPr>
  </w:style>
  <w:style w:type="paragraph" w:customStyle="1" w:styleId="xl38">
    <w:name w:val="xl38"/>
    <w:basedOn w:val="a"/>
    <w:qFormat/>
    <w:pPr>
      <w:widowControl/>
      <w:pBdr>
        <w:bottom w:val="single" w:sz="4" w:space="0" w:color="000000"/>
      </w:pBdr>
      <w:spacing w:before="100" w:beforeAutospacing="1" w:after="100" w:afterAutospacing="1"/>
      <w:jc w:val="right"/>
    </w:pPr>
    <w:rPr>
      <w:rFonts w:ascii="宋体" w:hAnsi="宋体" w:cs="宋体"/>
      <w:kern w:val="0"/>
      <w:sz w:val="24"/>
    </w:rPr>
  </w:style>
  <w:style w:type="paragraph" w:customStyle="1" w:styleId="xl106">
    <w:name w:val="xl106"/>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Cs w:val="21"/>
    </w:rPr>
  </w:style>
  <w:style w:type="paragraph" w:customStyle="1" w:styleId="xl41">
    <w:name w:val="xl41"/>
    <w:basedOn w:val="a"/>
    <w:qFormat/>
    <w:pPr>
      <w:widowControl/>
      <w:pBdr>
        <w:left w:val="single" w:sz="4" w:space="0" w:color="000000"/>
        <w:bottom w:val="single" w:sz="4" w:space="0" w:color="000000"/>
        <w:right w:val="single" w:sz="4" w:space="0" w:color="000000"/>
      </w:pBdr>
      <w:shd w:val="clear" w:color="auto" w:fill="FF0000"/>
      <w:spacing w:before="100" w:beforeAutospacing="1" w:after="100" w:afterAutospacing="1"/>
      <w:jc w:val="center"/>
    </w:pPr>
    <w:rPr>
      <w:rFonts w:ascii="宋体" w:hAnsi="宋体" w:cs="宋体"/>
      <w:kern w:val="0"/>
      <w:sz w:val="24"/>
    </w:rPr>
  </w:style>
  <w:style w:type="paragraph" w:customStyle="1" w:styleId="p16">
    <w:name w:val="p16"/>
    <w:basedOn w:val="a"/>
    <w:qFormat/>
    <w:pPr>
      <w:widowControl/>
      <w:jc w:val="left"/>
    </w:pPr>
    <w:rPr>
      <w:rFonts w:ascii="Calibri" w:hAnsi="Calibri" w:cs="宋体"/>
      <w:kern w:val="0"/>
      <w:sz w:val="18"/>
      <w:szCs w:val="18"/>
    </w:rPr>
  </w:style>
  <w:style w:type="paragraph" w:customStyle="1" w:styleId="Char17">
    <w:name w:val="Char1"/>
    <w:basedOn w:val="a"/>
    <w:qFormat/>
    <w:pPr>
      <w:widowControl/>
      <w:spacing w:after="160" w:line="240" w:lineRule="exact"/>
      <w:jc w:val="left"/>
    </w:pPr>
    <w:rPr>
      <w:kern w:val="0"/>
      <w:szCs w:val="20"/>
    </w:rPr>
  </w:style>
  <w:style w:type="paragraph" w:customStyle="1" w:styleId="affc">
    <w:name w:val="表格文本"/>
    <w:basedOn w:val="a"/>
    <w:qFormat/>
    <w:pPr>
      <w:spacing w:beforeLines="10" w:afterLines="10" w:line="240" w:lineRule="atLeast"/>
      <w:jc w:val="left"/>
    </w:pPr>
    <w:rPr>
      <w:rFonts w:ascii="宋体" w:hAnsi="宋体"/>
      <w:sz w:val="18"/>
    </w:rPr>
  </w:style>
  <w:style w:type="paragraph" w:customStyle="1" w:styleId="xl63">
    <w:name w:val="xl63"/>
    <w:basedOn w:val="a"/>
    <w:qFormat/>
    <w:pPr>
      <w:widowControl/>
      <w:pBdr>
        <w:top w:val="single" w:sz="4" w:space="0" w:color="auto"/>
        <w:bottom w:val="single" w:sz="4" w:space="0" w:color="auto"/>
        <w:right w:val="single" w:sz="4" w:space="0" w:color="000000"/>
      </w:pBdr>
      <w:spacing w:before="100" w:beforeAutospacing="1" w:after="100" w:afterAutospacing="1"/>
      <w:jc w:val="right"/>
    </w:pPr>
    <w:rPr>
      <w:rFonts w:ascii="宋体" w:hAnsi="宋体" w:cs="宋体"/>
      <w:kern w:val="0"/>
      <w:sz w:val="24"/>
    </w:rPr>
  </w:style>
  <w:style w:type="paragraph" w:customStyle="1" w:styleId="xl49">
    <w:name w:val="xl49"/>
    <w:basedOn w:val="a"/>
    <w:qFormat/>
    <w:pPr>
      <w:widowControl/>
      <w:pBdr>
        <w:top w:val="single" w:sz="4" w:space="0" w:color="000000"/>
        <w:left w:val="single" w:sz="4" w:space="0" w:color="auto"/>
        <w:bottom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22H22ndlevelh2Header2l2Heading2HiddenHeading2">
    <w:name w:val="样式 标题 22H22nd levelh2Header 2l2Heading 2 HiddenHeading 2..."/>
    <w:basedOn w:val="a"/>
    <w:qFormat/>
    <w:pPr>
      <w:widowControl/>
      <w:tabs>
        <w:tab w:val="left" w:pos="1134"/>
      </w:tabs>
      <w:ind w:left="141" w:hanging="141"/>
      <w:jc w:val="left"/>
    </w:pPr>
    <w:rPr>
      <w:kern w:val="0"/>
      <w:szCs w:val="20"/>
    </w:rPr>
  </w:style>
  <w:style w:type="paragraph" w:customStyle="1" w:styleId="xl32">
    <w:name w:val="xl32"/>
    <w:basedOn w:val="a"/>
    <w:qFormat/>
    <w:pPr>
      <w:widowControl/>
      <w:pBdr>
        <w:bottom w:val="single" w:sz="4" w:space="0" w:color="000000"/>
        <w:right w:val="single" w:sz="4" w:space="0" w:color="000000"/>
      </w:pBdr>
      <w:shd w:val="clear" w:color="auto" w:fill="99CCFF"/>
      <w:spacing w:before="100" w:beforeAutospacing="1" w:after="100" w:afterAutospacing="1"/>
      <w:jc w:val="left"/>
    </w:pPr>
    <w:rPr>
      <w:rFonts w:ascii="宋体" w:hAnsi="宋体" w:cs="宋体"/>
      <w:kern w:val="0"/>
      <w:sz w:val="24"/>
    </w:rPr>
  </w:style>
  <w:style w:type="paragraph" w:customStyle="1" w:styleId="xl98">
    <w:name w:val="xl98"/>
    <w:basedOn w:val="a"/>
    <w:qFormat/>
    <w:pPr>
      <w:widowControl/>
      <w:pBdr>
        <w:top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font11">
    <w:name w:val="font11"/>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Va3">
    <w:name w:val="Va_标题3_用"/>
    <w:basedOn w:val="a"/>
    <w:next w:val="a"/>
    <w:qFormat/>
    <w:pPr>
      <w:keepNext/>
      <w:keepLines/>
      <w:tabs>
        <w:tab w:val="left" w:pos="1260"/>
      </w:tabs>
      <w:adjustRightInd w:val="0"/>
      <w:spacing w:beforeLines="100" w:afterLines="100" w:line="300" w:lineRule="auto"/>
      <w:ind w:left="900"/>
      <w:jc w:val="left"/>
      <w:textAlignment w:val="baseline"/>
      <w:outlineLvl w:val="2"/>
    </w:pPr>
    <w:rPr>
      <w:rFonts w:ascii="Cambria" w:eastAsia="楷体_GB2312" w:hAnsi="Cambria"/>
      <w:b/>
      <w:bCs/>
      <w:sz w:val="32"/>
      <w:szCs w:val="32"/>
    </w:rPr>
  </w:style>
  <w:style w:type="paragraph" w:customStyle="1" w:styleId="F">
    <w:name w:val="F正文"/>
    <w:basedOn w:val="a"/>
    <w:qFormat/>
    <w:pPr>
      <w:snapToGrid w:val="0"/>
      <w:spacing w:beforeLines="50" w:afterLines="50" w:line="360" w:lineRule="auto"/>
      <w:ind w:left="1680" w:hanging="420"/>
    </w:pPr>
    <w:rPr>
      <w:rFonts w:ascii="Tahoma" w:hAnsi="Tahoma"/>
      <w:bCs/>
      <w:kern w:val="0"/>
      <w:szCs w:val="21"/>
    </w:rPr>
  </w:style>
  <w:style w:type="paragraph" w:customStyle="1" w:styleId="xl61">
    <w:name w:val="xl61"/>
    <w:basedOn w:val="a"/>
    <w:qFormat/>
    <w:pPr>
      <w:widowControl/>
      <w:pBdr>
        <w:top w:val="single" w:sz="4" w:space="0" w:color="auto"/>
        <w:bottom w:val="single" w:sz="4" w:space="0" w:color="auto"/>
        <w:right w:val="single" w:sz="4" w:space="0" w:color="000000"/>
      </w:pBdr>
      <w:spacing w:before="100" w:beforeAutospacing="1" w:after="100" w:afterAutospacing="1"/>
      <w:jc w:val="left"/>
    </w:pPr>
    <w:rPr>
      <w:rFonts w:ascii="宋体" w:hAnsi="宋体" w:cs="宋体"/>
      <w:kern w:val="0"/>
      <w:sz w:val="24"/>
    </w:rPr>
  </w:style>
  <w:style w:type="paragraph" w:styleId="affd">
    <w:name w:val="List Paragraph"/>
    <w:basedOn w:val="a"/>
    <w:qFormat/>
    <w:rsid w:val="00661A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unhideWhenUsed="1"/>
    <w:lsdException w:name="toc 5" w:uiPriority="39" w:unhideWhenUsed="1" w:qFormat="1"/>
    <w:lsdException w:name="toc 6" w:uiPriority="39" w:unhideWhenUsed="1"/>
    <w:lsdException w:name="toc 7" w:uiPriority="39" w:unhideWhenUsed="1" w:qFormat="1"/>
    <w:lsdException w:name="toc 8" w:uiPriority="39" w:unhideWhenUsed="1"/>
    <w:lsdException w:name="toc 9" w:uiPriority="39" w:unhideWhenUsed="1"/>
    <w:lsdException w:name="Normal Indent" w:qFormat="1"/>
    <w:lsdException w:name="annotation text" w:qFormat="1"/>
    <w:lsdException w:name="header" w:uiPriority="99"/>
    <w:lsdException w:name="footer" w:uiPriority="99"/>
    <w:lsdException w:name="caption" w:qFormat="1"/>
    <w:lsdException w:name="page number" w:qFormat="1"/>
    <w:lsdException w:name="List Number" w:qFormat="1"/>
    <w:lsdException w:name="List 2" w:qFormat="1"/>
    <w:lsdException w:name="List 3" w:qFormat="1"/>
    <w:lsdException w:name="List Bullet 2" w:qFormat="1"/>
    <w:lsdException w:name="List Number 3" w:qFormat="1"/>
    <w:lsdException w:name="Title" w:qFormat="1"/>
    <w:lsdException w:name="Default Paragraph Font" w:uiPriority="1" w:unhideWhenUsed="1" w:qFormat="1"/>
    <w:lsdException w:name="Body Text" w:qFormat="1"/>
    <w:lsdException w:name="Body Text Indent" w:unhideWhenUsed="1" w:qFormat="1"/>
    <w:lsdException w:name="Subtitle" w:qFormat="1"/>
    <w:lsdException w:name="Body Text First Indent" w:unhideWhenUsed="1" w:qFormat="1"/>
    <w:lsdException w:name="Body Text 3" w:qFormat="1"/>
    <w:lsdException w:name="Body Text Indent 2" w:unhideWhenUsed="1"/>
    <w:lsdException w:name="Body Text Indent 3"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eastAsia="黑体" w:hAnsi="Tms Rmn"/>
      <w:b/>
      <w:kern w:val="0"/>
      <w:sz w:val="24"/>
      <w:szCs w:val="20"/>
    </w:rPr>
  </w:style>
  <w:style w:type="paragraph" w:styleId="7">
    <w:name w:val="heading 7"/>
    <w:basedOn w:val="a"/>
    <w:next w:val="a"/>
    <w:link w:val="7Char"/>
    <w:qFormat/>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kern w:val="0"/>
      <w:sz w:val="24"/>
      <w:szCs w:val="20"/>
    </w:rPr>
  </w:style>
  <w:style w:type="paragraph" w:styleId="8">
    <w:name w:val="heading 8"/>
    <w:basedOn w:val="a"/>
    <w:next w:val="a"/>
    <w:link w:val="8Char"/>
    <w:qFormat/>
    <w:pPr>
      <w:keepNext/>
      <w:keepLines/>
      <w:tabs>
        <w:tab w:val="left" w:pos="1582"/>
      </w:tabs>
      <w:spacing w:before="240" w:after="64" w:line="320" w:lineRule="auto"/>
      <w:ind w:left="1582" w:hanging="1440"/>
      <w:outlineLvl w:val="7"/>
    </w:pPr>
    <w:rPr>
      <w:rFonts w:ascii="Arial" w:eastAsia="黑体" w:hAnsi="Arial"/>
      <w:sz w:val="24"/>
    </w:rPr>
  </w:style>
  <w:style w:type="paragraph" w:styleId="9">
    <w:name w:val="heading 9"/>
    <w:basedOn w:val="a"/>
    <w:next w:val="a"/>
    <w:link w:val="9Char"/>
    <w:qFormat/>
    <w:pPr>
      <w:keepNext/>
      <w:keepLines/>
      <w:tabs>
        <w:tab w:val="left" w:pos="1726"/>
      </w:tabs>
      <w:spacing w:before="240" w:after="64" w:line="320" w:lineRule="auto"/>
      <w:ind w:left="1726"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rFonts w:ascii="Verdana" w:eastAsia="宋体" w:hAnsi="Verdana" w:cs="Verdana"/>
      <w:color w:val="800080"/>
      <w:sz w:val="21"/>
      <w:szCs w:val="21"/>
      <w:u w:val="single"/>
      <w:lang w:val="en-US" w:eastAsia="en-US" w:bidi="ar-SA"/>
    </w:rPr>
  </w:style>
  <w:style w:type="character" w:styleId="a4">
    <w:name w:val="Strong"/>
    <w:uiPriority w:val="22"/>
    <w:qFormat/>
    <w:rPr>
      <w:b/>
      <w:bCs/>
    </w:rPr>
  </w:style>
  <w:style w:type="character" w:styleId="a5">
    <w:name w:val="Hyperlink"/>
    <w:uiPriority w:val="99"/>
    <w:qFormat/>
    <w:rPr>
      <w:color w:val="0000FF"/>
      <w:u w:val="single"/>
    </w:rPr>
  </w:style>
  <w:style w:type="character" w:styleId="a6">
    <w:name w:val="page number"/>
    <w:basedOn w:val="a0"/>
    <w:qFormat/>
  </w:style>
  <w:style w:type="character" w:customStyle="1" w:styleId="Char1">
    <w:name w:val="明显引用 Char1"/>
    <w:uiPriority w:val="30"/>
    <w:rPr>
      <w:b/>
      <w:bCs/>
      <w:i/>
      <w:iCs/>
      <w:color w:val="4F81BD"/>
      <w:kern w:val="2"/>
      <w:sz w:val="21"/>
      <w:szCs w:val="24"/>
    </w:rPr>
  </w:style>
  <w:style w:type="character" w:customStyle="1" w:styleId="5Char">
    <w:name w:val="标题 5 Char"/>
    <w:link w:val="5"/>
    <w:qFormat/>
    <w:rPr>
      <w:b/>
      <w:bCs/>
      <w:kern w:val="2"/>
      <w:sz w:val="28"/>
      <w:szCs w:val="28"/>
    </w:rPr>
  </w:style>
  <w:style w:type="character" w:customStyle="1" w:styleId="Char">
    <w:name w:val="题注 Char"/>
    <w:link w:val="a7"/>
    <w:qFormat/>
    <w:rPr>
      <w:rFonts w:ascii="Arial" w:eastAsia="黑体" w:hAnsi="Arial"/>
    </w:rPr>
  </w:style>
  <w:style w:type="character" w:customStyle="1" w:styleId="2CharCharChar">
    <w:name w:val="2级标题 Char Char Char"/>
    <w:rPr>
      <w:rFonts w:ascii="黑体" w:eastAsia="黑体" w:hAnsi="黑体"/>
      <w:sz w:val="32"/>
      <w:szCs w:val="36"/>
      <w:lang w:eastAsia="en-US" w:bidi="en-US"/>
    </w:rPr>
  </w:style>
  <w:style w:type="character" w:customStyle="1" w:styleId="Char0">
    <w:name w:val="明显引用 Char"/>
    <w:link w:val="a8"/>
    <w:rPr>
      <w:b/>
      <w:bCs/>
      <w:i/>
      <w:iCs/>
      <w:color w:val="4F81BD"/>
      <w:sz w:val="22"/>
      <w:szCs w:val="22"/>
      <w:lang w:eastAsia="en-US" w:bidi="en-US"/>
    </w:rPr>
  </w:style>
  <w:style w:type="character" w:customStyle="1" w:styleId="HTMLChar">
    <w:name w:val="HTML 预设格式 Char"/>
    <w:link w:val="HTML"/>
    <w:rPr>
      <w:rFonts w:ascii="宋体" w:hAnsi="宋体" w:cs="宋体"/>
      <w:sz w:val="24"/>
      <w:szCs w:val="24"/>
    </w:rPr>
  </w:style>
  <w:style w:type="character" w:customStyle="1" w:styleId="1Char0">
    <w:name w:val="标题1 Char"/>
    <w:link w:val="10"/>
    <w:rPr>
      <w:rFonts w:ascii="Arial" w:eastAsia="黑体" w:hAnsi="Arial"/>
      <w:kern w:val="44"/>
      <w:sz w:val="44"/>
      <w:szCs w:val="44"/>
    </w:rPr>
  </w:style>
  <w:style w:type="character" w:customStyle="1" w:styleId="Char2">
    <w:name w:val="表格文字 Char"/>
    <w:link w:val="a9"/>
    <w:rPr>
      <w:bCs/>
      <w:spacing w:val="10"/>
      <w:sz w:val="24"/>
    </w:rPr>
  </w:style>
  <w:style w:type="character" w:customStyle="1" w:styleId="Char3">
    <w:name w:val="文档结构图 Char"/>
    <w:link w:val="aa"/>
    <w:rPr>
      <w:kern w:val="2"/>
      <w:sz w:val="21"/>
      <w:szCs w:val="24"/>
      <w:shd w:val="clear" w:color="auto" w:fill="000080"/>
    </w:rPr>
  </w:style>
  <w:style w:type="character" w:customStyle="1" w:styleId="Char4">
    <w:name w:val="正文首行缩进 Char"/>
    <w:link w:val="11"/>
    <w:qFormat/>
    <w:rPr>
      <w:rFonts w:ascii="Calibri" w:hAnsi="Calibri"/>
      <w:kern w:val="2"/>
      <w:sz w:val="21"/>
      <w:szCs w:val="22"/>
    </w:rPr>
  </w:style>
  <w:style w:type="character" w:customStyle="1" w:styleId="Char5">
    <w:name w:val="正文文本 Char"/>
    <w:qFormat/>
    <w:rPr>
      <w:rFonts w:ascii="宋体" w:hAnsi="Times New Roman"/>
      <w:color w:val="000000"/>
      <w:sz w:val="28"/>
    </w:rPr>
  </w:style>
  <w:style w:type="character" w:customStyle="1" w:styleId="Char10">
    <w:name w:val="正文文本 Char1"/>
    <w:link w:val="ab"/>
    <w:qFormat/>
    <w:rPr>
      <w:kern w:val="2"/>
      <w:sz w:val="21"/>
      <w:szCs w:val="24"/>
    </w:rPr>
  </w:style>
  <w:style w:type="character" w:customStyle="1" w:styleId="Char6">
    <w:name w:val="批注文字 Char"/>
    <w:link w:val="ac"/>
    <w:qFormat/>
    <w:rPr>
      <w:rFonts w:ascii="Calibri" w:hAnsi="Calibri"/>
      <w:kern w:val="2"/>
      <w:sz w:val="21"/>
      <w:szCs w:val="22"/>
    </w:rPr>
  </w:style>
  <w:style w:type="character" w:customStyle="1" w:styleId="3CharChar">
    <w:name w:val="样式 样式 标题 3 + 小四 + 黑体 加粗 Char Char"/>
    <w:link w:val="30"/>
    <w:qFormat/>
    <w:rPr>
      <w:rFonts w:ascii="黑体" w:hAnsi="黑体"/>
      <w:b/>
      <w:bCs/>
      <w:kern w:val="2"/>
      <w:sz w:val="24"/>
      <w:szCs w:val="32"/>
    </w:rPr>
  </w:style>
  <w:style w:type="character" w:customStyle="1" w:styleId="15">
    <w:name w:val="15"/>
    <w:rPr>
      <w:rFonts w:ascii="Times New Roman" w:eastAsia="宋体" w:hAnsi="Times New Roman" w:cs="Verdana" w:hint="default"/>
      <w:sz w:val="20"/>
      <w:szCs w:val="20"/>
      <w:lang w:val="en-US" w:eastAsia="en-US" w:bidi="ar-SA"/>
    </w:rPr>
  </w:style>
  <w:style w:type="character" w:customStyle="1" w:styleId="Char7">
    <w:name w:val="正文文本缩进 Char"/>
    <w:link w:val="ad"/>
    <w:qFormat/>
    <w:rPr>
      <w:rFonts w:ascii="仿宋_GB2312" w:eastAsia="仿宋_GB2312" w:hAnsi="Calibri"/>
      <w:kern w:val="2"/>
      <w:sz w:val="28"/>
      <w:szCs w:val="28"/>
      <w:lang w:val="en-US" w:eastAsia="zh-CN" w:bidi="ar-SA"/>
    </w:rPr>
  </w:style>
  <w:style w:type="character" w:customStyle="1" w:styleId="CharChar5">
    <w:name w:val="Char Char5"/>
    <w:rPr>
      <w:rFonts w:eastAsia="宋体"/>
      <w:sz w:val="18"/>
      <w:szCs w:val="18"/>
      <w:lang w:val="en-US" w:eastAsia="zh-CN" w:bidi="ar-SA"/>
    </w:rPr>
  </w:style>
  <w:style w:type="character" w:customStyle="1" w:styleId="3Char0">
    <w:name w:val="标题3 Char"/>
    <w:link w:val="31"/>
    <w:qFormat/>
    <w:rPr>
      <w:rFonts w:eastAsia="黑体"/>
      <w:kern w:val="2"/>
      <w:sz w:val="32"/>
      <w:szCs w:val="32"/>
    </w:rPr>
  </w:style>
  <w:style w:type="character" w:customStyle="1" w:styleId="6Char">
    <w:name w:val="标题 6 Char"/>
    <w:link w:val="6"/>
    <w:rPr>
      <w:rFonts w:ascii="黑体" w:eastAsia="黑体" w:hAnsi="Tms Rmn"/>
      <w:b/>
      <w:sz w:val="24"/>
    </w:rPr>
  </w:style>
  <w:style w:type="character" w:customStyle="1" w:styleId="Char8">
    <w:name w:val="页脚 Char"/>
    <w:link w:val="ae"/>
    <w:uiPriority w:val="99"/>
    <w:qFormat/>
    <w:rPr>
      <w:kern w:val="2"/>
      <w:sz w:val="18"/>
      <w:szCs w:val="18"/>
    </w:rPr>
  </w:style>
  <w:style w:type="character" w:customStyle="1" w:styleId="Char11">
    <w:name w:val="标题 Char1"/>
    <w:qFormat/>
    <w:rPr>
      <w:rFonts w:ascii="Cambria" w:hAnsi="Cambria" w:cs="Times New Roman"/>
      <w:b/>
      <w:bCs/>
      <w:kern w:val="2"/>
      <w:sz w:val="32"/>
      <w:szCs w:val="32"/>
    </w:rPr>
  </w:style>
  <w:style w:type="character" w:customStyle="1" w:styleId="bord">
    <w:name w:val="bord"/>
    <w:rPr>
      <w:rFonts w:ascii="Verdana" w:eastAsia="宋体" w:hAnsi="Verdana" w:cs="Verdana"/>
      <w:sz w:val="21"/>
      <w:szCs w:val="21"/>
      <w:lang w:val="en-US" w:eastAsia="en-US" w:bidi="ar-SA"/>
    </w:rPr>
  </w:style>
  <w:style w:type="character" w:customStyle="1" w:styleId="Char9">
    <w:name w:val="标题 Char"/>
    <w:link w:val="af"/>
    <w:qFormat/>
    <w:rPr>
      <w:rFonts w:ascii="Cambria" w:hAnsi="Cambria"/>
      <w:b/>
      <w:bCs/>
      <w:sz w:val="32"/>
      <w:szCs w:val="32"/>
    </w:rPr>
  </w:style>
  <w:style w:type="character" w:customStyle="1" w:styleId="itemextrafieldsvalue">
    <w:name w:val="itemextrafieldsvalue"/>
    <w:qFormat/>
    <w:rPr>
      <w:rFonts w:ascii="Verdana" w:eastAsia="宋体" w:hAnsi="Verdana" w:cs="Verdana"/>
      <w:sz w:val="21"/>
      <w:szCs w:val="21"/>
      <w:lang w:val="en-US" w:eastAsia="en-US" w:bidi="ar-SA"/>
    </w:rPr>
  </w:style>
  <w:style w:type="character" w:customStyle="1" w:styleId="Chara">
    <w:name w:val="日期 Char"/>
    <w:link w:val="af0"/>
    <w:qFormat/>
    <w:rPr>
      <w:kern w:val="2"/>
      <w:sz w:val="21"/>
      <w:szCs w:val="24"/>
    </w:rPr>
  </w:style>
  <w:style w:type="character" w:customStyle="1" w:styleId="bord3">
    <w:name w:val="bord3"/>
    <w:rPr>
      <w:rFonts w:ascii="Verdana" w:eastAsia="宋体" w:hAnsi="Verdana" w:cs="Verdana"/>
      <w:sz w:val="21"/>
      <w:szCs w:val="21"/>
      <w:lang w:val="en-US" w:eastAsia="en-US" w:bidi="ar-SA"/>
    </w:rPr>
  </w:style>
  <w:style w:type="character" w:customStyle="1" w:styleId="Charb">
    <w:name w:val="模板正文 Char"/>
    <w:link w:val="af1"/>
    <w:qFormat/>
    <w:rPr>
      <w:rFonts w:ascii="Calibri" w:hAnsi="Calibri"/>
      <w:sz w:val="24"/>
      <w:szCs w:val="24"/>
      <w:lang w:bidi="en-US"/>
    </w:rPr>
  </w:style>
  <w:style w:type="character" w:customStyle="1" w:styleId="3CharChar0">
    <w:name w:val="样式 标题 3 + 小四 Char Char"/>
    <w:link w:val="32"/>
    <w:qFormat/>
    <w:rPr>
      <w:b/>
      <w:bCs/>
      <w:kern w:val="2"/>
      <w:sz w:val="24"/>
      <w:szCs w:val="32"/>
    </w:rPr>
  </w:style>
  <w:style w:type="character" w:customStyle="1" w:styleId="2Char">
    <w:name w:val="标题 2 Char"/>
    <w:link w:val="2"/>
    <w:qFormat/>
    <w:rPr>
      <w:rFonts w:ascii="Arial" w:eastAsia="黑体" w:hAnsi="Arial"/>
      <w:b/>
      <w:bCs/>
      <w:kern w:val="2"/>
      <w:sz w:val="32"/>
      <w:szCs w:val="32"/>
    </w:rPr>
  </w:style>
  <w:style w:type="character" w:customStyle="1" w:styleId="2Char0">
    <w:name w:val="正文文本 2 Char"/>
    <w:link w:val="20"/>
    <w:rPr>
      <w:sz w:val="21"/>
    </w:rPr>
  </w:style>
  <w:style w:type="character" w:customStyle="1" w:styleId="Char12">
    <w:name w:val="批注主题 Char1"/>
    <w:qFormat/>
    <w:rPr>
      <w:b/>
      <w:bCs/>
      <w:kern w:val="2"/>
      <w:sz w:val="21"/>
      <w:szCs w:val="24"/>
    </w:rPr>
  </w:style>
  <w:style w:type="character" w:customStyle="1" w:styleId="2Char1">
    <w:name w:val="正文首行缩进 2 Char"/>
    <w:link w:val="21"/>
    <w:qFormat/>
    <w:rPr>
      <w:rFonts w:ascii="仿宋_GB2312" w:eastAsia="仿宋_GB2312" w:hAnsi="华文仿宋"/>
      <w:snapToGrid w:val="0"/>
      <w:color w:val="0000FF"/>
      <w:kern w:val="2"/>
      <w:sz w:val="28"/>
      <w:szCs w:val="28"/>
      <w:u w:val="single"/>
    </w:rPr>
  </w:style>
  <w:style w:type="character" w:customStyle="1" w:styleId="CharChar">
    <w:name w:val="标准五号 Char Char"/>
    <w:link w:val="Charc"/>
    <w:qFormat/>
    <w:rPr>
      <w:rFonts w:ascii="Arial" w:hAnsi="Arial"/>
      <w:kern w:val="2"/>
      <w:sz w:val="21"/>
      <w:szCs w:val="21"/>
    </w:rPr>
  </w:style>
  <w:style w:type="character" w:customStyle="1" w:styleId="CharChar3">
    <w:name w:val="Char Char3"/>
    <w:qFormat/>
    <w:rPr>
      <w:rFonts w:eastAsia="宋体"/>
      <w:sz w:val="18"/>
      <w:szCs w:val="18"/>
      <w:lang w:val="en-US" w:eastAsia="zh-CN" w:bidi="ar-SA"/>
    </w:rPr>
  </w:style>
  <w:style w:type="character" w:customStyle="1" w:styleId="af2">
    <w:name w:val="样式 要点 + 宋体 四号 黑色"/>
    <w:qFormat/>
    <w:rPr>
      <w:rFonts w:ascii="宋体" w:eastAsia="宋体" w:hAnsi="宋体" w:cs="Verdana"/>
      <w:b/>
      <w:bCs/>
      <w:color w:val="000000"/>
      <w:sz w:val="32"/>
      <w:szCs w:val="21"/>
      <w:lang w:val="en-US" w:eastAsia="en-US" w:bidi="ar-SA"/>
    </w:rPr>
  </w:style>
  <w:style w:type="character" w:customStyle="1" w:styleId="100">
    <w:name w:val="10"/>
    <w:qFormat/>
    <w:rPr>
      <w:rFonts w:ascii="Times New Roman" w:eastAsia="宋体" w:hAnsi="Times New Roman" w:cs="Verdana" w:hint="default"/>
      <w:sz w:val="20"/>
      <w:szCs w:val="20"/>
      <w:lang w:val="en-US" w:eastAsia="en-US" w:bidi="ar-SA"/>
    </w:rPr>
  </w:style>
  <w:style w:type="character" w:customStyle="1" w:styleId="fontarial1">
    <w:name w:val="fontarial1"/>
    <w:qFormat/>
    <w:rPr>
      <w:rFonts w:ascii="Arial" w:hAnsi="Arial" w:cs="Arial" w:hint="default"/>
    </w:rPr>
  </w:style>
  <w:style w:type="character" w:customStyle="1" w:styleId="Chard">
    <w:name w:val="项目排列 Char"/>
    <w:link w:val="af3"/>
    <w:rPr>
      <w:kern w:val="2"/>
      <w:sz w:val="24"/>
      <w:szCs w:val="24"/>
    </w:rPr>
  </w:style>
  <w:style w:type="character" w:customStyle="1" w:styleId="Chare">
    <w:name w:val="列表 Char"/>
    <w:link w:val="af4"/>
    <w:qFormat/>
    <w:rPr>
      <w:b/>
      <w:kern w:val="2"/>
      <w:sz w:val="21"/>
      <w:szCs w:val="24"/>
    </w:rPr>
  </w:style>
  <w:style w:type="character" w:customStyle="1" w:styleId="3Char1">
    <w:name w:val="列表编号 3 Char"/>
    <w:link w:val="33"/>
    <w:qFormat/>
    <w:rPr>
      <w:kern w:val="2"/>
      <w:sz w:val="21"/>
      <w:szCs w:val="24"/>
    </w:rPr>
  </w:style>
  <w:style w:type="character" w:customStyle="1" w:styleId="Charf">
    <w:name w:val="批注主题 Char"/>
    <w:link w:val="af5"/>
    <w:rPr>
      <w:b/>
      <w:bCs/>
      <w:kern w:val="2"/>
      <w:sz w:val="21"/>
      <w:szCs w:val="24"/>
    </w:rPr>
  </w:style>
  <w:style w:type="character" w:customStyle="1" w:styleId="Charf0">
    <w:name w:val="无间隔 Char"/>
    <w:link w:val="af6"/>
    <w:rPr>
      <w:rFonts w:eastAsia="Times New Roman"/>
      <w:sz w:val="22"/>
      <w:szCs w:val="22"/>
      <w:lang w:val="en-US" w:eastAsia="en-US" w:bidi="en-US"/>
    </w:rPr>
  </w:style>
  <w:style w:type="character" w:customStyle="1" w:styleId="Charf1">
    <w:name w:val="小标题 Char"/>
    <w:rPr>
      <w:rFonts w:ascii="Arial" w:eastAsia="黑体" w:hAnsi="Arial"/>
      <w:b/>
      <w:kern w:val="2"/>
      <w:sz w:val="28"/>
      <w:szCs w:val="24"/>
      <w:lang w:bidi="ar-SA"/>
    </w:rPr>
  </w:style>
  <w:style w:type="character" w:customStyle="1" w:styleId="Charf2">
    <w:name w:val="纯文本 Char"/>
    <w:link w:val="af7"/>
    <w:qFormat/>
    <w:rPr>
      <w:rFonts w:ascii="宋体" w:hAnsi="Courier New"/>
      <w:kern w:val="2"/>
      <w:sz w:val="21"/>
    </w:rPr>
  </w:style>
  <w:style w:type="character" w:customStyle="1" w:styleId="GPChar">
    <w:name w:val="GP正文(无首行缩进) Char"/>
    <w:link w:val="GP"/>
    <w:rPr>
      <w:kern w:val="2"/>
      <w:sz w:val="24"/>
      <w:szCs w:val="21"/>
      <w:lang w:val="en-US" w:eastAsia="zh-CN" w:bidi="ar-SA"/>
    </w:rPr>
  </w:style>
  <w:style w:type="character" w:customStyle="1" w:styleId="Charf3">
    <w:name w:val="引用 Char"/>
    <w:link w:val="af8"/>
    <w:qFormat/>
    <w:rPr>
      <w:i/>
      <w:iCs/>
      <w:color w:val="000000"/>
      <w:sz w:val="22"/>
      <w:szCs w:val="22"/>
      <w:lang w:eastAsia="en-US" w:bidi="en-US"/>
    </w:rPr>
  </w:style>
  <w:style w:type="character" w:customStyle="1" w:styleId="Char13">
    <w:name w:val="引用 Char1"/>
    <w:uiPriority w:val="29"/>
    <w:rPr>
      <w:i/>
      <w:iCs/>
      <w:color w:val="000000"/>
      <w:kern w:val="2"/>
      <w:sz w:val="21"/>
      <w:szCs w:val="24"/>
    </w:rPr>
  </w:style>
  <w:style w:type="character" w:customStyle="1" w:styleId="Char14">
    <w:name w:val="副标题 Char1"/>
    <w:rPr>
      <w:rFonts w:ascii="Cambria" w:hAnsi="Cambria" w:cs="Times New Roman"/>
      <w:b/>
      <w:bCs/>
      <w:kern w:val="28"/>
      <w:sz w:val="32"/>
      <w:szCs w:val="32"/>
    </w:rPr>
  </w:style>
  <w:style w:type="character" w:customStyle="1" w:styleId="CharCharCharCharCharCharCharCharCharCharCharCharCharCharCharCharCharCharCharChar">
    <w:name w:val="正文首行缩进 Char Char Char Char Char Char Char Char Char Char Char Char Char Char Char Char Char Char Char Char"/>
    <w:qFormat/>
    <w:rPr>
      <w:rFonts w:ascii="Calibri" w:eastAsia="宋体" w:hAnsi="Calibri" w:cs="Andalus"/>
      <w:kern w:val="2"/>
      <w:sz w:val="21"/>
      <w:szCs w:val="22"/>
      <w:lang w:val="en-US" w:eastAsia="zh-CN" w:bidi="ar-SA"/>
    </w:rPr>
  </w:style>
  <w:style w:type="character" w:customStyle="1" w:styleId="2Char10">
    <w:name w:val="正文首行缩进 2 Char1"/>
    <w:qFormat/>
    <w:rPr>
      <w:rFonts w:ascii="仿宋_GB2312" w:eastAsia="仿宋_GB2312" w:hAnsi="Calibri"/>
      <w:kern w:val="2"/>
      <w:sz w:val="21"/>
      <w:szCs w:val="24"/>
      <w:lang w:val="en-US" w:eastAsia="zh-CN" w:bidi="ar-SA"/>
    </w:rPr>
  </w:style>
  <w:style w:type="character" w:customStyle="1" w:styleId="2Char2">
    <w:name w:val="正文文本缩进 2 Char"/>
    <w:link w:val="22"/>
    <w:qFormat/>
    <w:rPr>
      <w:rFonts w:ascii="Calibri" w:hAnsi="Calibri"/>
      <w:kern w:val="2"/>
      <w:sz w:val="21"/>
      <w:szCs w:val="22"/>
    </w:rPr>
  </w:style>
  <w:style w:type="character" w:customStyle="1" w:styleId="Charf4">
    <w:name w:val="正文(首行缩进) Char"/>
    <w:link w:val="af9"/>
    <w:rPr>
      <w:rFonts w:ascii="宋体" w:hAnsi="宋体"/>
      <w:spacing w:val="20"/>
      <w:kern w:val="24"/>
      <w:sz w:val="21"/>
      <w:szCs w:val="21"/>
      <w:lang w:val="en-IE" w:eastAsia="zh-CN" w:bidi="ar-SA"/>
    </w:rPr>
  </w:style>
  <w:style w:type="character" w:customStyle="1" w:styleId="Charf5">
    <w:name w:val="正文缩进 Char"/>
    <w:link w:val="afa"/>
    <w:qFormat/>
    <w:rPr>
      <w:kern w:val="2"/>
      <w:sz w:val="21"/>
      <w:szCs w:val="24"/>
    </w:rPr>
  </w:style>
  <w:style w:type="character" w:customStyle="1" w:styleId="1Char">
    <w:name w:val="标题 1 Char"/>
    <w:link w:val="1"/>
    <w:qFormat/>
    <w:rPr>
      <w:b/>
      <w:bCs/>
      <w:kern w:val="44"/>
      <w:sz w:val="44"/>
      <w:szCs w:val="44"/>
    </w:rPr>
  </w:style>
  <w:style w:type="character" w:customStyle="1" w:styleId="CharChar0">
    <w:name w:val="文字 Char Char"/>
    <w:link w:val="afb"/>
    <w:qFormat/>
    <w:rPr>
      <w:rFonts w:ascii="宋体"/>
      <w:kern w:val="2"/>
      <w:sz w:val="28"/>
    </w:rPr>
  </w:style>
  <w:style w:type="character" w:customStyle="1" w:styleId="2Char3">
    <w:name w:val="列表 2 Char"/>
    <w:link w:val="23"/>
    <w:rPr>
      <w:kern w:val="2"/>
      <w:sz w:val="21"/>
    </w:rPr>
  </w:style>
  <w:style w:type="character" w:customStyle="1" w:styleId="3Char2">
    <w:name w:val="正文文本缩进 3 Char"/>
    <w:link w:val="34"/>
    <w:qFormat/>
    <w:rPr>
      <w:rFonts w:ascii="Calibri" w:hAnsi="Calibri"/>
      <w:kern w:val="2"/>
      <w:sz w:val="16"/>
      <w:szCs w:val="16"/>
    </w:rPr>
  </w:style>
  <w:style w:type="character" w:customStyle="1" w:styleId="Char15">
    <w:name w:val="段落 Char1"/>
    <w:link w:val="afc"/>
    <w:rPr>
      <w:rFonts w:ascii="仿宋_GB2312" w:eastAsia="仿宋_GB2312"/>
      <w:sz w:val="28"/>
      <w:szCs w:val="28"/>
      <w:lang w:val="en-US" w:eastAsia="zh-CN" w:bidi="ar-SA"/>
    </w:rPr>
  </w:style>
  <w:style w:type="character" w:customStyle="1" w:styleId="9Char">
    <w:name w:val="标题 9 Char"/>
    <w:link w:val="9"/>
    <w:qFormat/>
    <w:rPr>
      <w:rFonts w:ascii="Arial" w:eastAsia="黑体" w:hAnsi="Arial"/>
      <w:kern w:val="2"/>
      <w:sz w:val="21"/>
      <w:szCs w:val="21"/>
    </w:rPr>
  </w:style>
  <w:style w:type="character" w:customStyle="1" w:styleId="8Char">
    <w:name w:val="标题 8 Char"/>
    <w:link w:val="8"/>
    <w:rPr>
      <w:rFonts w:ascii="Arial" w:eastAsia="黑体" w:hAnsi="Arial"/>
      <w:kern w:val="2"/>
      <w:sz w:val="24"/>
      <w:szCs w:val="24"/>
    </w:rPr>
  </w:style>
  <w:style w:type="character" w:customStyle="1" w:styleId="style55">
    <w:name w:val="style55"/>
    <w:rPr>
      <w:rFonts w:eastAsia="宋体"/>
      <w:kern w:val="2"/>
      <w:sz w:val="24"/>
      <w:szCs w:val="24"/>
      <w:lang w:val="en-US" w:eastAsia="zh-CN" w:bidi="ar-SA"/>
    </w:rPr>
  </w:style>
  <w:style w:type="character" w:customStyle="1" w:styleId="Char16">
    <w:name w:val="批注文字 Char1"/>
    <w:rPr>
      <w:kern w:val="2"/>
      <w:sz w:val="21"/>
      <w:szCs w:val="24"/>
    </w:rPr>
  </w:style>
  <w:style w:type="character" w:customStyle="1" w:styleId="Charf6">
    <w:name w:val="页眉 Char"/>
    <w:link w:val="afd"/>
    <w:uiPriority w:val="99"/>
    <w:qFormat/>
    <w:rPr>
      <w:kern w:val="2"/>
      <w:sz w:val="18"/>
      <w:szCs w:val="18"/>
    </w:rPr>
  </w:style>
  <w:style w:type="character" w:customStyle="1" w:styleId="f12">
    <w:name w:val="f12"/>
    <w:qFormat/>
    <w:rPr>
      <w:rFonts w:eastAsia="宋体"/>
      <w:kern w:val="2"/>
      <w:sz w:val="24"/>
      <w:szCs w:val="24"/>
      <w:lang w:val="en-US" w:eastAsia="zh-CN" w:bidi="ar-SA"/>
    </w:rPr>
  </w:style>
  <w:style w:type="character" w:customStyle="1" w:styleId="7Char">
    <w:name w:val="标题 7 Char"/>
    <w:link w:val="7"/>
    <w:qFormat/>
    <w:rPr>
      <w:rFonts w:ascii="宋体" w:hAnsi="Tms Rmn"/>
      <w:b/>
      <w:sz w:val="24"/>
    </w:rPr>
  </w:style>
  <w:style w:type="character" w:customStyle="1" w:styleId="3Char3">
    <w:name w:val="正文文本 3 Char"/>
    <w:link w:val="35"/>
    <w:qFormat/>
    <w:rPr>
      <w:kern w:val="2"/>
      <w:sz w:val="16"/>
      <w:szCs w:val="16"/>
    </w:rPr>
  </w:style>
  <w:style w:type="character" w:customStyle="1" w:styleId="4Char">
    <w:name w:val="标题 4 Char"/>
    <w:link w:val="4"/>
    <w:rPr>
      <w:rFonts w:ascii="Arial" w:eastAsia="黑体" w:hAnsi="Arial"/>
      <w:b/>
      <w:bCs/>
      <w:kern w:val="2"/>
      <w:sz w:val="28"/>
      <w:szCs w:val="28"/>
    </w:rPr>
  </w:style>
  <w:style w:type="character" w:customStyle="1" w:styleId="Charf7">
    <w:name w:val="副标题 Char"/>
    <w:link w:val="afe"/>
    <w:rPr>
      <w:rFonts w:ascii="Cambria" w:hAnsi="Cambria"/>
      <w:b/>
      <w:bCs/>
      <w:kern w:val="28"/>
      <w:sz w:val="32"/>
      <w:szCs w:val="32"/>
    </w:rPr>
  </w:style>
  <w:style w:type="character" w:customStyle="1" w:styleId="Charf8">
    <w:name w:val="列出段落 Char"/>
    <w:link w:val="24"/>
    <w:rPr>
      <w:rFonts w:ascii="Calibri" w:hAnsi="Calibri"/>
      <w:kern w:val="2"/>
      <w:sz w:val="21"/>
      <w:szCs w:val="22"/>
    </w:rPr>
  </w:style>
  <w:style w:type="character" w:customStyle="1" w:styleId="Charf9">
    <w:name w:val="批注框文本 Char"/>
    <w:link w:val="aff"/>
    <w:qFormat/>
    <w:rPr>
      <w:kern w:val="2"/>
      <w:sz w:val="18"/>
      <w:szCs w:val="18"/>
    </w:rPr>
  </w:style>
  <w:style w:type="character" w:customStyle="1" w:styleId="3Char">
    <w:name w:val="标题 3 Char"/>
    <w:link w:val="3"/>
    <w:rPr>
      <w:b/>
      <w:bCs/>
      <w:kern w:val="2"/>
      <w:sz w:val="32"/>
      <w:szCs w:val="32"/>
    </w:rPr>
  </w:style>
  <w:style w:type="paragraph" w:customStyle="1" w:styleId="71">
    <w:name w:val="目录 71"/>
    <w:basedOn w:val="a"/>
    <w:next w:val="a"/>
    <w:uiPriority w:val="39"/>
    <w:unhideWhenUsed/>
    <w:qFormat/>
    <w:pPr>
      <w:ind w:left="1260"/>
      <w:jc w:val="left"/>
    </w:pPr>
    <w:rPr>
      <w:rFonts w:ascii="Calibri" w:hAnsi="Calibri"/>
      <w:sz w:val="18"/>
      <w:szCs w:val="18"/>
    </w:rPr>
  </w:style>
  <w:style w:type="paragraph" w:customStyle="1" w:styleId="51">
    <w:name w:val="目录 51"/>
    <w:basedOn w:val="a"/>
    <w:next w:val="a"/>
    <w:uiPriority w:val="39"/>
    <w:unhideWhenUsed/>
    <w:qFormat/>
    <w:pPr>
      <w:ind w:left="840"/>
      <w:jc w:val="left"/>
    </w:pPr>
    <w:rPr>
      <w:rFonts w:ascii="Calibri" w:hAnsi="Calibri"/>
      <w:sz w:val="18"/>
      <w:szCs w:val="18"/>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kern w:val="0"/>
      <w:sz w:val="24"/>
    </w:rPr>
  </w:style>
  <w:style w:type="paragraph" w:customStyle="1" w:styleId="af9">
    <w:name w:val="正文(首行缩进)"/>
    <w:link w:val="Charf4"/>
    <w:pPr>
      <w:ind w:firstLineChars="200" w:firstLine="500"/>
      <w:jc w:val="both"/>
    </w:pPr>
    <w:rPr>
      <w:rFonts w:ascii="宋体" w:hAnsi="宋体"/>
      <w:spacing w:val="20"/>
      <w:kern w:val="24"/>
      <w:sz w:val="21"/>
      <w:szCs w:val="21"/>
      <w:lang w:val="en-IE"/>
    </w:rPr>
  </w:style>
  <w:style w:type="paragraph" w:styleId="ad">
    <w:name w:val="Body Text Indent"/>
    <w:basedOn w:val="a"/>
    <w:link w:val="Char7"/>
    <w:unhideWhenUsed/>
    <w:qFormat/>
    <w:pPr>
      <w:spacing w:after="120" w:line="360" w:lineRule="auto"/>
      <w:ind w:leftChars="200" w:left="420" w:firstLineChars="200" w:firstLine="560"/>
    </w:pPr>
    <w:rPr>
      <w:rFonts w:ascii="仿宋_GB2312" w:eastAsia="仿宋_GB2312" w:hAnsi="Calibri"/>
      <w:sz w:val="28"/>
      <w:szCs w:val="28"/>
    </w:rPr>
  </w:style>
  <w:style w:type="paragraph" w:customStyle="1" w:styleId="xl29">
    <w:name w:val="xl29"/>
    <w:basedOn w:val="a"/>
    <w:qFormat/>
    <w:pPr>
      <w:widowControl/>
      <w:pBdr>
        <w:bottom w:val="single" w:sz="4" w:space="0" w:color="000000"/>
        <w:right w:val="single" w:sz="4" w:space="0" w:color="000000"/>
      </w:pBdr>
      <w:shd w:val="clear" w:color="auto" w:fill="FF0000"/>
      <w:spacing w:before="100" w:beforeAutospacing="1" w:after="100" w:afterAutospacing="1"/>
      <w:jc w:val="right"/>
    </w:pPr>
    <w:rPr>
      <w:rFonts w:ascii="宋体" w:hAnsi="宋体" w:cs="宋体"/>
      <w:kern w:val="0"/>
      <w:sz w:val="24"/>
    </w:rPr>
  </w:style>
  <w:style w:type="paragraph" w:styleId="35">
    <w:name w:val="Body Text 3"/>
    <w:basedOn w:val="a"/>
    <w:link w:val="3Char3"/>
    <w:qFormat/>
    <w:pPr>
      <w:spacing w:after="120"/>
    </w:pPr>
    <w:rPr>
      <w:sz w:val="16"/>
      <w:szCs w:val="16"/>
    </w:rPr>
  </w:style>
  <w:style w:type="paragraph" w:customStyle="1" w:styleId="aff0">
    <w:name w:val="标准文本"/>
    <w:basedOn w:val="a"/>
    <w:qFormat/>
    <w:pPr>
      <w:spacing w:line="360" w:lineRule="auto"/>
      <w:ind w:firstLineChars="200" w:firstLine="420"/>
    </w:pPr>
    <w:rPr>
      <w:rFonts w:cs="宋体"/>
      <w:szCs w:val="20"/>
    </w:rPr>
  </w:style>
  <w:style w:type="paragraph" w:styleId="a8">
    <w:name w:val="Intense Quote"/>
    <w:basedOn w:val="a"/>
    <w:next w:val="a"/>
    <w:link w:val="Char0"/>
    <w:qFormat/>
    <w:pPr>
      <w:widowControl/>
      <w:pBdr>
        <w:bottom w:val="single" w:sz="4" w:space="4" w:color="4F81BD"/>
      </w:pBdr>
      <w:spacing w:before="200" w:after="280" w:line="276" w:lineRule="auto"/>
      <w:ind w:left="936" w:right="936"/>
      <w:jc w:val="left"/>
    </w:pPr>
    <w:rPr>
      <w:b/>
      <w:bCs/>
      <w:i/>
      <w:iCs/>
      <w:color w:val="4F81BD"/>
      <w:kern w:val="0"/>
      <w:sz w:val="22"/>
      <w:szCs w:val="22"/>
      <w:lang w:eastAsia="en-US" w:bidi="en-US"/>
    </w:rPr>
  </w:style>
  <w:style w:type="paragraph" w:styleId="aa">
    <w:name w:val="Document Map"/>
    <w:basedOn w:val="a"/>
    <w:link w:val="Char3"/>
    <w:qFormat/>
    <w:pPr>
      <w:shd w:val="clear" w:color="auto" w:fill="000080"/>
    </w:pPr>
  </w:style>
  <w:style w:type="paragraph" w:customStyle="1" w:styleId="V4">
    <w:name w:val="V_标题4"/>
    <w:basedOn w:val="4"/>
    <w:next w:val="V"/>
    <w:qFormat/>
    <w:pPr>
      <w:spacing w:beforeLines="50" w:afterLines="50" w:line="360" w:lineRule="auto"/>
      <w:ind w:left="420" w:hanging="420"/>
    </w:pPr>
    <w:rPr>
      <w:rFonts w:ascii="楷体_GB2312" w:eastAsia="楷体_GB2312" w:hAnsi="宋体"/>
    </w:rPr>
  </w:style>
  <w:style w:type="paragraph" w:styleId="af0">
    <w:name w:val="Date"/>
    <w:basedOn w:val="a"/>
    <w:next w:val="a"/>
    <w:link w:val="Chara"/>
    <w:pPr>
      <w:ind w:leftChars="2500" w:left="100"/>
    </w:pPr>
  </w:style>
  <w:style w:type="paragraph" w:styleId="a7">
    <w:name w:val="caption"/>
    <w:basedOn w:val="a"/>
    <w:next w:val="a"/>
    <w:link w:val="Char"/>
    <w:qFormat/>
    <w:pPr>
      <w:spacing w:before="152" w:after="160" w:line="300" w:lineRule="auto"/>
      <w:ind w:firstLineChars="200" w:firstLine="200"/>
    </w:pPr>
    <w:rPr>
      <w:rFonts w:ascii="Arial" w:eastAsia="黑体" w:hAnsi="Arial"/>
      <w:kern w:val="0"/>
      <w:sz w:val="20"/>
      <w:szCs w:val="20"/>
    </w:rPr>
  </w:style>
  <w:style w:type="paragraph" w:customStyle="1" w:styleId="xl56">
    <w:name w:val="xl56"/>
    <w:basedOn w:val="a"/>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styleId="ab">
    <w:name w:val="Body Text"/>
    <w:basedOn w:val="a"/>
    <w:link w:val="Char10"/>
    <w:qFormat/>
    <w:pPr>
      <w:spacing w:after="120"/>
    </w:pPr>
  </w:style>
  <w:style w:type="paragraph" w:styleId="af5">
    <w:name w:val="annotation subject"/>
    <w:basedOn w:val="ac"/>
    <w:next w:val="ac"/>
    <w:link w:val="Charf"/>
    <w:qFormat/>
    <w:rPr>
      <w:rFonts w:ascii="Times New Roman" w:hAnsi="Times New Roman"/>
      <w:b/>
      <w:bCs/>
      <w:szCs w:val="24"/>
    </w:rPr>
  </w:style>
  <w:style w:type="paragraph" w:customStyle="1" w:styleId="V-">
    <w:name w:val="V-正文"/>
    <w:basedOn w:val="a"/>
    <w:qFormat/>
    <w:pPr>
      <w:widowControl/>
      <w:ind w:left="920" w:hanging="360"/>
    </w:pPr>
    <w:rPr>
      <w:rFonts w:ascii="楷体_GB2312" w:eastAsia="楷体_GB2312" w:hAnsi="楷体_GB2312" w:cs="宋体"/>
      <w:bCs/>
      <w:sz w:val="28"/>
      <w:szCs w:val="20"/>
    </w:rPr>
  </w:style>
  <w:style w:type="paragraph" w:customStyle="1" w:styleId="GP">
    <w:name w:val="GP正文(无首行缩进)"/>
    <w:link w:val="GPChar"/>
    <w:pPr>
      <w:widowControl w:val="0"/>
      <w:spacing w:line="360" w:lineRule="auto"/>
    </w:pPr>
    <w:rPr>
      <w:kern w:val="2"/>
      <w:sz w:val="24"/>
      <w:szCs w:val="21"/>
    </w:rPr>
  </w:style>
  <w:style w:type="paragraph" w:customStyle="1" w:styleId="CharCharCharCharCharChar1">
    <w:name w:val="Char Char Char Char Char Char1"/>
    <w:basedOn w:val="a"/>
    <w:qFormat/>
    <w:pPr>
      <w:spacing w:after="160" w:line="240" w:lineRule="exact"/>
    </w:pPr>
    <w:rPr>
      <w:rFonts w:ascii="Verdana" w:eastAsia="Times New Roman" w:hAnsi="Verdana"/>
      <w:kern w:val="0"/>
      <w:sz w:val="20"/>
      <w:szCs w:val="21"/>
      <w:lang w:eastAsia="en-US"/>
    </w:rPr>
  </w:style>
  <w:style w:type="paragraph" w:styleId="af7">
    <w:name w:val="Plain Text"/>
    <w:basedOn w:val="a"/>
    <w:link w:val="Charf2"/>
    <w:qFormat/>
    <w:pPr>
      <w:adjustRightInd w:val="0"/>
      <w:spacing w:line="360" w:lineRule="auto"/>
      <w:ind w:firstLineChars="200" w:firstLine="200"/>
    </w:pPr>
    <w:rPr>
      <w:rFonts w:ascii="宋体" w:hAnsi="Courier New"/>
      <w:szCs w:val="20"/>
    </w:rPr>
  </w:style>
  <w:style w:type="paragraph" w:customStyle="1" w:styleId="GB2312">
    <w:name w:val="样式 仿宋_GB2312 四号"/>
    <w:basedOn w:val="a"/>
    <w:qFormat/>
    <w:pPr>
      <w:ind w:firstLineChars="200" w:firstLine="560"/>
    </w:pPr>
    <w:rPr>
      <w:rFonts w:ascii="仿宋_GB2312" w:eastAsia="仿宋_GB2312" w:hAnsi="仿宋_GB2312" w:cs="宋体"/>
      <w:kern w:val="0"/>
      <w:sz w:val="32"/>
      <w:szCs w:val="20"/>
    </w:rPr>
  </w:style>
  <w:style w:type="paragraph" w:styleId="afa">
    <w:name w:val="Normal Indent"/>
    <w:basedOn w:val="a"/>
    <w:link w:val="Charf5"/>
    <w:qFormat/>
    <w:pPr>
      <w:spacing w:before="60"/>
      <w:ind w:firstLineChars="200" w:firstLine="420"/>
    </w:pPr>
  </w:style>
  <w:style w:type="paragraph" w:customStyle="1" w:styleId="aff1">
    <w:name w:val="四号正文"/>
    <w:basedOn w:val="a"/>
    <w:qFormat/>
    <w:pPr>
      <w:spacing w:line="360" w:lineRule="auto"/>
      <w:ind w:firstLineChars="200" w:firstLine="560"/>
    </w:pPr>
    <w:rPr>
      <w:sz w:val="28"/>
      <w:szCs w:val="28"/>
    </w:rPr>
  </w:style>
  <w:style w:type="paragraph" w:styleId="23">
    <w:name w:val="List 2"/>
    <w:basedOn w:val="a"/>
    <w:link w:val="2Char3"/>
    <w:qFormat/>
    <w:pPr>
      <w:tabs>
        <w:tab w:val="left" w:pos="735"/>
      </w:tabs>
      <w:adjustRightInd w:val="0"/>
      <w:ind w:left="420" w:hanging="420"/>
      <w:jc w:val="left"/>
      <w:textAlignment w:val="baseline"/>
    </w:pPr>
    <w:rPr>
      <w:szCs w:val="20"/>
    </w:rPr>
  </w:style>
  <w:style w:type="paragraph" w:customStyle="1" w:styleId="aff2">
    <w:name w:val="标准小四"/>
    <w:basedOn w:val="a"/>
    <w:qFormat/>
    <w:pPr>
      <w:spacing w:line="360" w:lineRule="auto"/>
      <w:ind w:firstLineChars="200" w:firstLine="480"/>
    </w:pPr>
    <w:rPr>
      <w:rFonts w:ascii="Arial" w:hAnsi="Arial"/>
      <w:sz w:val="24"/>
      <w:szCs w:val="20"/>
    </w:rPr>
  </w:style>
  <w:style w:type="paragraph" w:styleId="36">
    <w:name w:val="List 3"/>
    <w:basedOn w:val="23"/>
    <w:qFormat/>
    <w:pPr>
      <w:tabs>
        <w:tab w:val="left" w:pos="1470"/>
      </w:tabs>
      <w:ind w:left="885" w:hanging="885"/>
    </w:pPr>
  </w:style>
  <w:style w:type="paragraph" w:customStyle="1" w:styleId="CharCharCharCharCharChar">
    <w:name w:val="Char Char Char Char Char Char"/>
    <w:basedOn w:val="a"/>
    <w:qFormat/>
    <w:pPr>
      <w:spacing w:after="160" w:line="240" w:lineRule="exact"/>
    </w:pPr>
    <w:rPr>
      <w:rFonts w:ascii="Verdana" w:hAnsi="Verdana" w:cs="Verdana"/>
      <w:szCs w:val="21"/>
      <w:lang w:eastAsia="en-US"/>
    </w:rPr>
  </w:style>
  <w:style w:type="paragraph" w:customStyle="1" w:styleId="81">
    <w:name w:val="目录 81"/>
    <w:basedOn w:val="a"/>
    <w:next w:val="a"/>
    <w:uiPriority w:val="39"/>
    <w:unhideWhenUsed/>
    <w:pPr>
      <w:ind w:left="1470"/>
      <w:jc w:val="left"/>
    </w:pPr>
    <w:rPr>
      <w:rFonts w:ascii="Calibri" w:hAnsi="Calibri"/>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11">
    <w:name w:val="正文首行缩进1"/>
    <w:basedOn w:val="ab"/>
    <w:link w:val="Char4"/>
    <w:unhideWhenUsed/>
    <w:qFormat/>
    <w:pPr>
      <w:ind w:firstLineChars="100" w:firstLine="420"/>
    </w:pPr>
    <w:rPr>
      <w:rFonts w:ascii="Calibri" w:hAnsi="Calibri"/>
      <w:szCs w:val="22"/>
    </w:rPr>
  </w:style>
  <w:style w:type="paragraph" w:customStyle="1" w:styleId="310">
    <w:name w:val="目录 31"/>
    <w:basedOn w:val="a"/>
    <w:next w:val="a"/>
    <w:uiPriority w:val="39"/>
    <w:qFormat/>
    <w:pPr>
      <w:ind w:leftChars="400" w:left="840"/>
    </w:pPr>
  </w:style>
  <w:style w:type="paragraph" w:customStyle="1" w:styleId="xl95">
    <w:name w:val="xl95"/>
    <w:basedOn w:val="a"/>
    <w:qFormat/>
    <w:pPr>
      <w:widowControl/>
      <w:spacing w:before="100" w:beforeAutospacing="1" w:after="100" w:afterAutospacing="1"/>
      <w:jc w:val="right"/>
    </w:pPr>
    <w:rPr>
      <w:rFonts w:ascii="宋体" w:hAnsi="宋体" w:cs="宋体"/>
      <w:kern w:val="0"/>
      <w:sz w:val="24"/>
    </w:rPr>
  </w:style>
  <w:style w:type="paragraph" w:styleId="25">
    <w:name w:val="List Bullet 2"/>
    <w:basedOn w:val="a"/>
    <w:qFormat/>
    <w:pPr>
      <w:tabs>
        <w:tab w:val="left" w:pos="1110"/>
      </w:tabs>
      <w:ind w:leftChars="278" w:left="1004" w:hanging="420"/>
    </w:pPr>
  </w:style>
  <w:style w:type="paragraph" w:customStyle="1" w:styleId="GP0">
    <w:name w:val="GP正文(首行缩进)"/>
    <w:basedOn w:val="GP"/>
    <w:pPr>
      <w:ind w:firstLineChars="200" w:firstLine="200"/>
    </w:pPr>
  </w:style>
  <w:style w:type="paragraph" w:styleId="33">
    <w:name w:val="List Number 3"/>
    <w:basedOn w:val="a"/>
    <w:link w:val="3Char1"/>
    <w:qFormat/>
    <w:pPr>
      <w:tabs>
        <w:tab w:val="left" w:pos="420"/>
      </w:tabs>
      <w:ind w:left="420" w:hanging="420"/>
    </w:pPr>
  </w:style>
  <w:style w:type="paragraph" w:styleId="aff3">
    <w:name w:val="List Number"/>
    <w:basedOn w:val="a"/>
    <w:qFormat/>
    <w:pPr>
      <w:tabs>
        <w:tab w:val="left" w:pos="360"/>
      </w:tabs>
      <w:spacing w:line="500" w:lineRule="exact"/>
      <w:ind w:left="420" w:hanging="420"/>
    </w:pPr>
    <w:rPr>
      <w:sz w:val="24"/>
    </w:rPr>
  </w:style>
  <w:style w:type="paragraph" w:customStyle="1" w:styleId="xl96">
    <w:name w:val="xl96"/>
    <w:basedOn w:val="a"/>
    <w:qFormat/>
    <w:pPr>
      <w:widowControl/>
      <w:pBdr>
        <w:top w:val="single" w:sz="4" w:space="0" w:color="auto"/>
        <w:left w:val="single" w:sz="4" w:space="0" w:color="auto"/>
      </w:pBdr>
      <w:spacing w:before="100" w:beforeAutospacing="1" w:after="100" w:afterAutospacing="1"/>
      <w:jc w:val="left"/>
    </w:pPr>
    <w:rPr>
      <w:rFonts w:ascii="宋体" w:hAnsi="宋体" w:cs="宋体"/>
      <w:b/>
      <w:bCs/>
      <w:kern w:val="0"/>
      <w:szCs w:val="21"/>
    </w:rPr>
  </w:style>
  <w:style w:type="paragraph" w:customStyle="1" w:styleId="ParaCharCharCharChar">
    <w:name w:val="默认段落字体 Para Char Char Char Char"/>
    <w:basedOn w:val="a"/>
    <w:pPr>
      <w:spacing w:line="240" w:lineRule="atLeast"/>
      <w:ind w:left="420" w:firstLine="420"/>
    </w:pPr>
    <w:rPr>
      <w:rFonts w:eastAsia="黑体"/>
      <w:kern w:val="0"/>
      <w:sz w:val="24"/>
      <w:szCs w:val="21"/>
    </w:rPr>
  </w:style>
  <w:style w:type="paragraph" w:styleId="ac">
    <w:name w:val="annotation text"/>
    <w:basedOn w:val="a"/>
    <w:link w:val="Char6"/>
    <w:qFormat/>
    <w:pPr>
      <w:jc w:val="left"/>
    </w:pPr>
    <w:rPr>
      <w:rFonts w:ascii="Calibri" w:hAnsi="Calibri"/>
      <w:szCs w:val="22"/>
    </w:rPr>
  </w:style>
  <w:style w:type="paragraph" w:customStyle="1" w:styleId="af1">
    <w:name w:val="模板正文"/>
    <w:basedOn w:val="34"/>
    <w:link w:val="Charb"/>
    <w:qFormat/>
    <w:pPr>
      <w:widowControl/>
      <w:spacing w:before="200" w:after="0" w:line="360" w:lineRule="auto"/>
      <w:ind w:leftChars="0" w:left="0" w:firstLineChars="200" w:firstLine="480"/>
      <w:jc w:val="left"/>
    </w:pPr>
    <w:rPr>
      <w:kern w:val="0"/>
      <w:sz w:val="24"/>
      <w:szCs w:val="24"/>
      <w:lang w:bidi="en-US"/>
    </w:rPr>
  </w:style>
  <w:style w:type="paragraph" w:customStyle="1" w:styleId="xl46">
    <w:name w:val="xl46"/>
    <w:basedOn w:val="a"/>
    <w:qFormat/>
    <w:pPr>
      <w:widowControl/>
      <w:pBdr>
        <w:top w:val="single" w:sz="4" w:space="0" w:color="auto"/>
        <w:left w:val="single" w:sz="4" w:space="0" w:color="auto"/>
        <w:bottom w:val="single" w:sz="4" w:space="0" w:color="000000"/>
        <w:right w:val="single" w:sz="4" w:space="0" w:color="000000"/>
      </w:pBdr>
      <w:shd w:val="clear" w:color="auto" w:fill="C0C0C0"/>
      <w:spacing w:before="100" w:beforeAutospacing="1" w:after="100" w:afterAutospacing="1"/>
      <w:jc w:val="center"/>
    </w:pPr>
    <w:rPr>
      <w:rFonts w:ascii="宋体" w:hAnsi="宋体" w:cs="宋体"/>
      <w:kern w:val="0"/>
      <w:sz w:val="24"/>
    </w:rPr>
  </w:style>
  <w:style w:type="paragraph" w:styleId="22">
    <w:name w:val="Body Text Indent 2"/>
    <w:basedOn w:val="a"/>
    <w:link w:val="2Char2"/>
    <w:unhideWhenUsed/>
    <w:pPr>
      <w:spacing w:after="120" w:line="480" w:lineRule="auto"/>
      <w:ind w:leftChars="200" w:left="420"/>
    </w:pPr>
    <w:rPr>
      <w:rFonts w:ascii="Calibri" w:hAnsi="Calibri"/>
      <w:szCs w:val="22"/>
    </w:rPr>
  </w:style>
  <w:style w:type="paragraph" w:styleId="aff">
    <w:name w:val="Balloon Text"/>
    <w:basedOn w:val="a"/>
    <w:link w:val="Charf9"/>
    <w:rPr>
      <w:sz w:val="18"/>
      <w:szCs w:val="18"/>
    </w:rPr>
  </w:style>
  <w:style w:type="paragraph" w:styleId="26">
    <w:name w:val="List Continue 2"/>
    <w:basedOn w:val="a"/>
    <w:pPr>
      <w:spacing w:after="120"/>
      <w:ind w:leftChars="400" w:left="840"/>
    </w:pPr>
  </w:style>
  <w:style w:type="paragraph" w:customStyle="1" w:styleId="210">
    <w:name w:val="目录 21"/>
    <w:basedOn w:val="a"/>
    <w:next w:val="a"/>
    <w:uiPriority w:val="39"/>
    <w:pPr>
      <w:ind w:leftChars="200" w:left="420"/>
    </w:pPr>
  </w:style>
  <w:style w:type="paragraph" w:styleId="34">
    <w:name w:val="Body Text Indent 3"/>
    <w:basedOn w:val="a"/>
    <w:link w:val="3Char2"/>
    <w:unhideWhenUsed/>
    <w:pPr>
      <w:spacing w:after="120"/>
      <w:ind w:leftChars="200" w:left="420"/>
    </w:pPr>
    <w:rPr>
      <w:rFonts w:ascii="Calibri" w:hAnsi="Calibri"/>
      <w:sz w:val="16"/>
      <w:szCs w:val="16"/>
    </w:rPr>
  </w:style>
  <w:style w:type="paragraph" w:styleId="af4">
    <w:name w:val="List"/>
    <w:basedOn w:val="a"/>
    <w:link w:val="Chare"/>
    <w:pPr>
      <w:tabs>
        <w:tab w:val="left" w:pos="735"/>
      </w:tabs>
      <w:ind w:left="720" w:hanging="720"/>
      <w:jc w:val="left"/>
    </w:pPr>
    <w:rPr>
      <w:b/>
    </w:rPr>
  </w:style>
  <w:style w:type="paragraph" w:customStyle="1" w:styleId="41">
    <w:name w:val="目录 41"/>
    <w:basedOn w:val="a"/>
    <w:next w:val="a"/>
    <w:uiPriority w:val="39"/>
    <w:unhideWhenUsed/>
    <w:pPr>
      <w:ind w:left="630"/>
      <w:jc w:val="left"/>
    </w:pPr>
    <w:rPr>
      <w:rFonts w:ascii="Calibri" w:hAnsi="Calibri"/>
      <w:sz w:val="18"/>
      <w:szCs w:val="18"/>
    </w:rPr>
  </w:style>
  <w:style w:type="paragraph" w:styleId="afd">
    <w:name w:val="header"/>
    <w:basedOn w:val="a"/>
    <w:link w:val="Charf6"/>
    <w:uiPriority w:val="99"/>
    <w:pPr>
      <w:pBdr>
        <w:bottom w:val="single" w:sz="6" w:space="1" w:color="auto"/>
      </w:pBdr>
      <w:tabs>
        <w:tab w:val="center" w:pos="4153"/>
        <w:tab w:val="right" w:pos="8306"/>
      </w:tabs>
      <w:snapToGrid w:val="0"/>
      <w:jc w:val="center"/>
    </w:pPr>
    <w:rPr>
      <w:sz w:val="18"/>
      <w:szCs w:val="18"/>
    </w:rPr>
  </w:style>
  <w:style w:type="paragraph" w:customStyle="1" w:styleId="91">
    <w:name w:val="目录 91"/>
    <w:basedOn w:val="a"/>
    <w:next w:val="a"/>
    <w:uiPriority w:val="39"/>
    <w:unhideWhenUsed/>
    <w:pPr>
      <w:ind w:left="1680"/>
      <w:jc w:val="left"/>
    </w:pPr>
    <w:rPr>
      <w:rFonts w:ascii="Calibri" w:hAnsi="Calibri"/>
      <w:sz w:val="18"/>
      <w:szCs w:val="18"/>
    </w:rPr>
  </w:style>
  <w:style w:type="paragraph" w:styleId="ae">
    <w:name w:val="footer"/>
    <w:basedOn w:val="a"/>
    <w:link w:val="Char8"/>
    <w:uiPriority w:val="99"/>
    <w:pPr>
      <w:tabs>
        <w:tab w:val="center" w:pos="4153"/>
        <w:tab w:val="right" w:pos="8306"/>
      </w:tabs>
      <w:snapToGrid w:val="0"/>
      <w:jc w:val="left"/>
    </w:pPr>
    <w:rPr>
      <w:sz w:val="18"/>
      <w:szCs w:val="18"/>
    </w:rPr>
  </w:style>
  <w:style w:type="paragraph" w:styleId="af">
    <w:name w:val="Title"/>
    <w:basedOn w:val="a"/>
    <w:next w:val="a"/>
    <w:link w:val="Char9"/>
    <w:qFormat/>
    <w:pPr>
      <w:spacing w:before="240" w:after="60"/>
      <w:jc w:val="center"/>
      <w:outlineLvl w:val="0"/>
    </w:pPr>
    <w:rPr>
      <w:rFonts w:ascii="Cambria" w:hAnsi="Cambria"/>
      <w:b/>
      <w:bCs/>
      <w:kern w:val="0"/>
      <w:sz w:val="32"/>
      <w:szCs w:val="32"/>
    </w:rPr>
  </w:style>
  <w:style w:type="paragraph" w:styleId="aff4">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21">
    <w:name w:val="正文首行缩进 21"/>
    <w:basedOn w:val="ab"/>
    <w:link w:val="2Char1"/>
    <w:pPr>
      <w:spacing w:line="360" w:lineRule="auto"/>
      <w:ind w:firstLineChars="200" w:firstLine="560"/>
      <w:outlineLvl w:val="0"/>
    </w:pPr>
    <w:rPr>
      <w:rFonts w:ascii="仿宋_GB2312" w:eastAsia="仿宋_GB2312" w:hAnsi="华文仿宋"/>
      <w:snapToGrid w:val="0"/>
      <w:color w:val="0000FF"/>
      <w:sz w:val="28"/>
      <w:szCs w:val="28"/>
      <w:u w:val="single"/>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0">
    <w:name w:val="Body Text 2"/>
    <w:basedOn w:val="a"/>
    <w:link w:val="2Char0"/>
    <w:pPr>
      <w:widowControl/>
      <w:spacing w:after="120" w:line="480" w:lineRule="auto"/>
      <w:jc w:val="left"/>
    </w:pPr>
    <w:rPr>
      <w:kern w:val="0"/>
      <w:szCs w:val="20"/>
    </w:rPr>
  </w:style>
  <w:style w:type="paragraph" w:customStyle="1" w:styleId="61">
    <w:name w:val="目录 61"/>
    <w:basedOn w:val="a"/>
    <w:next w:val="a"/>
    <w:uiPriority w:val="39"/>
    <w:unhideWhenUsed/>
    <w:pPr>
      <w:ind w:left="1050"/>
      <w:jc w:val="left"/>
    </w:pPr>
    <w:rPr>
      <w:rFonts w:ascii="Calibri" w:hAnsi="Calibri"/>
      <w:sz w:val="18"/>
      <w:szCs w:val="18"/>
    </w:rPr>
  </w:style>
  <w:style w:type="paragraph" w:styleId="afe">
    <w:name w:val="Subtitle"/>
    <w:basedOn w:val="a"/>
    <w:next w:val="a"/>
    <w:link w:val="Charf7"/>
    <w:qFormat/>
    <w:pPr>
      <w:spacing w:before="240" w:after="60" w:line="312" w:lineRule="auto"/>
      <w:jc w:val="center"/>
      <w:outlineLvl w:val="1"/>
    </w:pPr>
    <w:rPr>
      <w:rFonts w:ascii="Cambria" w:hAnsi="Cambria"/>
      <w:b/>
      <w:bCs/>
      <w:kern w:val="28"/>
      <w:sz w:val="32"/>
      <w:szCs w:val="32"/>
    </w:rPr>
  </w:style>
  <w:style w:type="paragraph" w:customStyle="1" w:styleId="110">
    <w:name w:val="目录 11"/>
    <w:basedOn w:val="a"/>
    <w:next w:val="a"/>
    <w:uiPriority w:val="39"/>
  </w:style>
  <w:style w:type="paragraph" w:customStyle="1" w:styleId="37">
    <w:name w:val="正文缩进3"/>
    <w:basedOn w:val="a"/>
    <w:next w:val="afa"/>
    <w:pPr>
      <w:widowControl/>
      <w:tabs>
        <w:tab w:val="left" w:pos="360"/>
      </w:tabs>
      <w:spacing w:before="120"/>
      <w:ind w:firstLine="454"/>
      <w:jc w:val="left"/>
    </w:pPr>
    <w:rPr>
      <w:rFonts w:ascii="宋体"/>
      <w:b/>
      <w:kern w:val="0"/>
      <w:sz w:val="24"/>
      <w:szCs w:val="20"/>
    </w:rPr>
  </w:style>
  <w:style w:type="paragraph" w:customStyle="1" w:styleId="12">
    <w:name w:val="列出段落1"/>
    <w:basedOn w:val="a"/>
    <w:qFormat/>
    <w:pPr>
      <w:ind w:firstLineChars="200" w:firstLine="420"/>
    </w:pPr>
  </w:style>
  <w:style w:type="paragraph" w:customStyle="1" w:styleId="V">
    <w:name w:val="V_正文(缩进)"/>
    <w:basedOn w:val="a"/>
    <w:qFormat/>
    <w:pPr>
      <w:widowControl/>
      <w:ind w:firstLineChars="200" w:firstLine="560"/>
    </w:pPr>
    <w:rPr>
      <w:rFonts w:ascii="楷体_GB2312" w:eastAsia="楷体_GB2312" w:hAnsi="楷体_GB2312"/>
      <w:bCs/>
      <w:sz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afb">
    <w:name w:val="文字"/>
    <w:basedOn w:val="a"/>
    <w:link w:val="CharChar0"/>
    <w:pPr>
      <w:tabs>
        <w:tab w:val="left" w:pos="8520"/>
      </w:tabs>
      <w:spacing w:line="312" w:lineRule="auto"/>
      <w:ind w:right="-210" w:firstLine="556"/>
    </w:pPr>
    <w:rPr>
      <w:rFonts w:ascii="宋体"/>
      <w:sz w:val="28"/>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Cs w:val="21"/>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97">
    <w:name w:val="xl97"/>
    <w:basedOn w:val="a"/>
    <w:qFormat/>
    <w:pPr>
      <w:widowControl/>
      <w:pBdr>
        <w:top w:val="single" w:sz="4" w:space="0" w:color="auto"/>
      </w:pBdr>
      <w:spacing w:before="100" w:beforeAutospacing="1" w:after="100" w:afterAutospacing="1"/>
      <w:jc w:val="left"/>
    </w:pPr>
    <w:rPr>
      <w:rFonts w:ascii="宋体" w:hAnsi="宋体" w:cs="宋体"/>
      <w:b/>
      <w:bCs/>
      <w:kern w:val="0"/>
      <w:szCs w:val="21"/>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left"/>
    </w:pPr>
    <w:rPr>
      <w:rFonts w:ascii="宋体" w:hAnsi="宋体" w:cs="宋体"/>
      <w:kern w:val="0"/>
      <w:szCs w:val="21"/>
    </w:rPr>
  </w:style>
  <w:style w:type="paragraph" w:customStyle="1" w:styleId="GP1">
    <w:name w:val="GP无序编号"/>
    <w:basedOn w:val="GP"/>
    <w:qFormat/>
    <w:pPr>
      <w:tabs>
        <w:tab w:val="left" w:pos="360"/>
        <w:tab w:val="left" w:pos="720"/>
        <w:tab w:val="left" w:pos="903"/>
      </w:tabs>
      <w:ind w:left="720" w:hanging="720"/>
    </w:pPr>
    <w:rPr>
      <w:szCs w:val="22"/>
    </w:rPr>
  </w:style>
  <w:style w:type="paragraph" w:customStyle="1" w:styleId="31">
    <w:name w:val="标题3"/>
    <w:basedOn w:val="3"/>
    <w:link w:val="3Char0"/>
    <w:pPr>
      <w:tabs>
        <w:tab w:val="left" w:pos="0"/>
      </w:tabs>
      <w:spacing w:line="413" w:lineRule="auto"/>
      <w:ind w:left="1502" w:hanging="480"/>
    </w:pPr>
    <w:rPr>
      <w:rFonts w:eastAsia="黑体"/>
      <w:b w:val="0"/>
      <w:bCs w:val="0"/>
    </w:rPr>
  </w:style>
  <w:style w:type="paragraph" w:customStyle="1" w:styleId="xl37">
    <w:name w:val="xl37"/>
    <w:basedOn w:val="a"/>
    <w:qFormat/>
    <w:pPr>
      <w:widowControl/>
      <w:pBdr>
        <w:top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pa-2">
    <w:name w:val="pa-2"/>
    <w:basedOn w:val="a"/>
    <w:qFormat/>
    <w:pPr>
      <w:widowControl/>
      <w:spacing w:before="100" w:beforeAutospacing="1" w:after="100" w:afterAutospacing="1" w:line="360" w:lineRule="atLeast"/>
      <w:ind w:firstLine="420"/>
    </w:pPr>
    <w:rPr>
      <w:rFonts w:ascii="宋体" w:hAnsi="宋体" w:cs="宋体"/>
      <w:kern w:val="0"/>
      <w:sz w:val="24"/>
    </w:rPr>
  </w:style>
  <w:style w:type="paragraph" w:customStyle="1" w:styleId="xl85">
    <w:name w:val="xl85"/>
    <w:basedOn w:val="a"/>
    <w:qFormat/>
    <w:pPr>
      <w:widowControl/>
      <w:pBdr>
        <w:top w:val="single" w:sz="4" w:space="0" w:color="auto"/>
        <w:bottom w:val="single" w:sz="4" w:space="0" w:color="auto"/>
      </w:pBdr>
      <w:spacing w:before="100" w:beforeAutospacing="1" w:after="100" w:afterAutospacing="1"/>
      <w:jc w:val="right"/>
    </w:pPr>
    <w:rPr>
      <w:rFonts w:ascii="宋体" w:hAnsi="宋体" w:cs="宋体"/>
      <w:b/>
      <w:bCs/>
      <w:kern w:val="0"/>
      <w:szCs w:val="21"/>
    </w:rPr>
  </w:style>
  <w:style w:type="paragraph" w:customStyle="1" w:styleId="xl34">
    <w:name w:val="xl34"/>
    <w:basedOn w:val="a"/>
    <w:qFormat/>
    <w:pPr>
      <w:widowControl/>
      <w:pBdr>
        <w:bottom w:val="single" w:sz="4" w:space="0" w:color="000000"/>
        <w:right w:val="single" w:sz="4" w:space="0" w:color="000000"/>
      </w:pBdr>
      <w:shd w:val="clear" w:color="auto" w:fill="99CCFF"/>
      <w:spacing w:before="100" w:beforeAutospacing="1" w:after="100" w:afterAutospacing="1"/>
      <w:jc w:val="center"/>
    </w:pPr>
    <w:rPr>
      <w:rFonts w:ascii="宋体" w:hAnsi="宋体" w:cs="宋体"/>
      <w:kern w:val="0"/>
      <w:sz w:val="24"/>
    </w:rPr>
  </w:style>
  <w:style w:type="paragraph" w:customStyle="1" w:styleId="GP4">
    <w:name w:val="GP标题4"/>
    <w:basedOn w:val="GP"/>
    <w:next w:val="GP0"/>
    <w:qFormat/>
    <w:pPr>
      <w:tabs>
        <w:tab w:val="left" w:pos="360"/>
        <w:tab w:val="left" w:pos="1680"/>
      </w:tabs>
      <w:spacing w:beforeLines="50" w:afterLines="50"/>
      <w:ind w:left="1680" w:hanging="420"/>
      <w:outlineLvl w:val="3"/>
    </w:pPr>
    <w:rPr>
      <w:rFonts w:ascii="华文细黑" w:eastAsia="华文细黑" w:hAnsi="华文细黑" w:cs="Andalus"/>
      <w:b/>
      <w:sz w:val="28"/>
      <w:szCs w:val="22"/>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10">
    <w:name w:val="标题1"/>
    <w:basedOn w:val="1"/>
    <w:link w:val="1Char0"/>
    <w:qFormat/>
    <w:pPr>
      <w:keepNext w:val="0"/>
      <w:tabs>
        <w:tab w:val="left" w:pos="567"/>
      </w:tabs>
      <w:spacing w:before="100" w:beforeAutospacing="1" w:after="100" w:afterAutospacing="1" w:line="576" w:lineRule="auto"/>
      <w:ind w:left="360" w:hanging="360"/>
      <w:jc w:val="center"/>
    </w:pPr>
    <w:rPr>
      <w:rFonts w:ascii="Arial" w:eastAsia="黑体" w:hAnsi="Arial"/>
      <w:b w:val="0"/>
      <w:bCs w:val="0"/>
    </w:rPr>
  </w:style>
  <w:style w:type="paragraph" w:customStyle="1" w:styleId="aff5">
    <w:name w:val="表头"/>
    <w:basedOn w:val="a"/>
    <w:qFormat/>
    <w:pPr>
      <w:adjustRightInd w:val="0"/>
      <w:spacing w:line="332" w:lineRule="atLeast"/>
      <w:jc w:val="center"/>
      <w:textAlignment w:val="baseline"/>
    </w:pPr>
    <w:rPr>
      <w:rFonts w:ascii="Arial" w:eastAsia="黑体" w:hAnsi="Arial" w:cs="Arial"/>
      <w:kern w:val="0"/>
      <w:sz w:val="18"/>
      <w:szCs w:val="20"/>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styleId="af8">
    <w:name w:val="Quote"/>
    <w:basedOn w:val="a"/>
    <w:next w:val="a"/>
    <w:link w:val="Charf3"/>
    <w:qFormat/>
    <w:pPr>
      <w:widowControl/>
      <w:spacing w:after="200" w:line="276" w:lineRule="auto"/>
      <w:jc w:val="left"/>
    </w:pPr>
    <w:rPr>
      <w:i/>
      <w:iCs/>
      <w:color w:val="000000"/>
      <w:kern w:val="0"/>
      <w:sz w:val="22"/>
      <w:szCs w:val="22"/>
      <w:lang w:eastAsia="en-US" w:bidi="en-US"/>
    </w:rPr>
  </w:style>
  <w:style w:type="paragraph" w:customStyle="1" w:styleId="30">
    <w:name w:val="样式 样式 标题 3 + 小四 + 黑体 加粗"/>
    <w:basedOn w:val="32"/>
    <w:link w:val="3CharChar"/>
    <w:pPr>
      <w:tabs>
        <w:tab w:val="left" w:pos="1740"/>
      </w:tabs>
      <w:ind w:left="1740"/>
    </w:pPr>
    <w:rPr>
      <w:rFonts w:ascii="黑体" w:hAnsi="黑体"/>
    </w:rPr>
  </w:style>
  <w:style w:type="paragraph" w:customStyle="1" w:styleId="dsh">
    <w:name w:val="dsh 正文"/>
    <w:basedOn w:val="a"/>
    <w:qFormat/>
    <w:pPr>
      <w:shd w:val="clear" w:color="auto" w:fill="FFFFFF"/>
      <w:spacing w:line="360" w:lineRule="auto"/>
      <w:ind w:firstLineChars="200" w:firstLine="200"/>
    </w:pPr>
    <w:rPr>
      <w:rFonts w:ascii="宋体" w:hAnsi="宋体"/>
      <w:color w:val="222222"/>
      <w:sz w:val="24"/>
      <w:shd w:val="clear" w:color="auto" w:fill="FFFFFF"/>
    </w:rPr>
  </w:style>
  <w:style w:type="paragraph" w:customStyle="1" w:styleId="aff6">
    <w:name w:val="正文（模板用）"/>
    <w:basedOn w:val="a"/>
    <w:qFormat/>
    <w:pPr>
      <w:spacing w:line="360" w:lineRule="auto"/>
      <w:ind w:firstLineChars="200" w:firstLine="200"/>
      <w:contextualSpacing/>
    </w:pPr>
    <w:rPr>
      <w:rFonts w:ascii="宋体" w:hAnsi="宋体" w:cs="宋体"/>
      <w:szCs w:val="20"/>
    </w:rPr>
  </w:style>
  <w:style w:type="paragraph" w:customStyle="1" w:styleId="xl53">
    <w:name w:val="xl53"/>
    <w:basedOn w:val="a"/>
    <w:qFormat/>
    <w:pPr>
      <w:widowControl/>
      <w:pBdr>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45">
    <w:name w:val="xl45"/>
    <w:basedOn w:val="a"/>
    <w:qFormat/>
    <w:pPr>
      <w:widowControl/>
      <w:pBdr>
        <w:bottom w:val="single" w:sz="4" w:space="0" w:color="000000"/>
      </w:pBdr>
      <w:shd w:val="clear" w:color="auto" w:fill="FF0000"/>
      <w:spacing w:before="100" w:beforeAutospacing="1" w:after="100" w:afterAutospacing="1"/>
      <w:jc w:val="right"/>
    </w:pPr>
    <w:rPr>
      <w:rFonts w:ascii="宋体" w:hAnsi="宋体" w:cs="宋体"/>
      <w:kern w:val="0"/>
      <w:sz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5">
    <w:name w:val="xl55"/>
    <w:basedOn w:val="a"/>
    <w:qFormat/>
    <w:pPr>
      <w:widowControl/>
      <w:pBdr>
        <w:top w:val="single" w:sz="4" w:space="0" w:color="000000"/>
        <w:bottom w:val="single" w:sz="4" w:space="0" w:color="000000"/>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27">
    <w:name w:val="样式2"/>
    <w:basedOn w:val="a"/>
    <w:next w:val="5"/>
    <w:qFormat/>
  </w:style>
  <w:style w:type="paragraph" w:customStyle="1" w:styleId="CharCharCharCharCharChar1Char">
    <w:name w:val="Char Char Char Char Char Char1 Char"/>
    <w:basedOn w:val="a"/>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3"/>
    <w:next w:val="4"/>
    <w:qFormat/>
    <w:rPr>
      <w:rFonts w:ascii="黑体" w:eastAsia="黑体" w:hAnsi="黑体"/>
      <w:b w:val="0"/>
      <w:sz w:val="30"/>
      <w:szCs w:val="30"/>
    </w:rPr>
  </w:style>
  <w:style w:type="paragraph" w:customStyle="1" w:styleId="af3">
    <w:name w:val="项目排列"/>
    <w:basedOn w:val="a"/>
    <w:link w:val="Chard"/>
    <w:qFormat/>
    <w:pPr>
      <w:tabs>
        <w:tab w:val="left" w:pos="900"/>
      </w:tabs>
      <w:spacing w:beforeLines="50" w:afterLines="50" w:line="300" w:lineRule="auto"/>
      <w:ind w:left="720" w:hanging="720"/>
    </w:pPr>
    <w:rPr>
      <w:sz w:val="2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Cs w:val="21"/>
    </w:rPr>
  </w:style>
  <w:style w:type="paragraph" w:customStyle="1" w:styleId="xl54">
    <w:name w:val="xl54"/>
    <w:basedOn w:val="a"/>
    <w:qFormat/>
    <w:pPr>
      <w:widowControl/>
      <w:pBdr>
        <w:left w:val="single" w:sz="4" w:space="0" w:color="auto"/>
        <w:bottom w:val="single" w:sz="4" w:space="0" w:color="auto"/>
        <w:right w:val="single" w:sz="4" w:space="0" w:color="000000"/>
      </w:pBdr>
      <w:spacing w:before="100" w:beforeAutospacing="1" w:after="100" w:afterAutospacing="1"/>
      <w:jc w:val="center"/>
    </w:pPr>
    <w:rPr>
      <w:rFonts w:ascii="宋体" w:hAnsi="宋体" w:cs="宋体"/>
      <w:kern w:val="0"/>
      <w:sz w:val="24"/>
    </w:rPr>
  </w:style>
  <w:style w:type="paragraph" w:customStyle="1" w:styleId="aff7">
    <w:name w:val="大纲正文"/>
    <w:basedOn w:val="a"/>
    <w:qFormat/>
    <w:pPr>
      <w:spacing w:line="360" w:lineRule="auto"/>
      <w:ind w:firstLineChars="200" w:firstLine="480"/>
    </w:pPr>
    <w:rPr>
      <w:sz w:val="24"/>
      <w:szCs w:val="20"/>
    </w:rPr>
  </w:style>
  <w:style w:type="paragraph" w:customStyle="1" w:styleId="xl40">
    <w:name w:val="xl40"/>
    <w:basedOn w:val="a"/>
    <w:qFormat/>
    <w:pPr>
      <w:widowControl/>
      <w:pBdr>
        <w:bottom w:val="single" w:sz="4" w:space="0" w:color="000000"/>
      </w:pBdr>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47">
    <w:name w:val="xl47"/>
    <w:basedOn w:val="a"/>
    <w:qFormat/>
    <w:pPr>
      <w:widowControl/>
      <w:pBdr>
        <w:top w:val="single" w:sz="4" w:space="0" w:color="auto"/>
        <w:bottom w:val="single" w:sz="4" w:space="0" w:color="000000"/>
        <w:right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GP2">
    <w:name w:val="GP标题2"/>
    <w:basedOn w:val="GP"/>
    <w:next w:val="GP0"/>
    <w:qFormat/>
    <w:pPr>
      <w:tabs>
        <w:tab w:val="left" w:pos="360"/>
        <w:tab w:val="left" w:pos="840"/>
      </w:tabs>
      <w:spacing w:beforeLines="50" w:afterLines="50"/>
      <w:ind w:left="840" w:hanging="420"/>
      <w:outlineLvl w:val="1"/>
    </w:pPr>
    <w:rPr>
      <w:rFonts w:ascii="华文细黑" w:eastAsia="华文细黑" w:hAnsi="华文细黑" w:cs="Andalus"/>
      <w:b/>
      <w:sz w:val="32"/>
      <w:szCs w:val="22"/>
    </w:rPr>
  </w:style>
  <w:style w:type="paragraph" w:customStyle="1" w:styleId="32">
    <w:name w:val="样式 标题 3 + 小四"/>
    <w:basedOn w:val="3"/>
    <w:link w:val="3CharChar0"/>
    <w:pPr>
      <w:tabs>
        <w:tab w:val="left" w:pos="0"/>
      </w:tabs>
      <w:spacing w:line="416" w:lineRule="atLeast"/>
      <w:ind w:left="567" w:firstLineChars="200" w:firstLine="200"/>
    </w:pPr>
    <w:rPr>
      <w:sz w:val="24"/>
    </w:rPr>
  </w:style>
  <w:style w:type="paragraph" w:customStyle="1" w:styleId="font10">
    <w:name w:val="font10"/>
    <w:basedOn w:val="a"/>
    <w:qFormat/>
    <w:pPr>
      <w:widowControl/>
      <w:spacing w:before="100" w:beforeAutospacing="1" w:after="100" w:afterAutospacing="1"/>
      <w:jc w:val="left"/>
    </w:pPr>
    <w:rPr>
      <w:color w:val="000000"/>
      <w:kern w:val="0"/>
      <w:sz w:val="20"/>
      <w:szCs w:val="20"/>
    </w:rPr>
  </w:style>
  <w:style w:type="paragraph" w:customStyle="1" w:styleId="xl28">
    <w:name w:val="xl28"/>
    <w:basedOn w:val="a"/>
    <w:qFormat/>
    <w:pPr>
      <w:widowControl/>
      <w:pBdr>
        <w:bottom w:val="single" w:sz="4" w:space="0" w:color="000000"/>
        <w:right w:val="single" w:sz="4" w:space="0" w:color="000000"/>
      </w:pBdr>
      <w:shd w:val="clear" w:color="auto" w:fill="FF0000"/>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afc">
    <w:name w:val="段落"/>
    <w:link w:val="Char15"/>
    <w:pPr>
      <w:adjustRightInd w:val="0"/>
      <w:snapToGrid w:val="0"/>
      <w:spacing w:before="120" w:after="120" w:line="360" w:lineRule="auto"/>
      <w:ind w:firstLineChars="200" w:firstLine="560"/>
      <w:jc w:val="both"/>
    </w:pPr>
    <w:rPr>
      <w:rFonts w:ascii="仿宋_GB2312" w:eastAsia="仿宋_GB2312"/>
      <w:sz w:val="28"/>
      <w:szCs w:val="2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14">
    <w:name w:val="样式 标题 1 + 宋体 小二 居中"/>
    <w:basedOn w:val="a"/>
    <w:pPr>
      <w:widowControl/>
      <w:jc w:val="left"/>
    </w:pPr>
    <w:rPr>
      <w:kern w:val="0"/>
      <w:szCs w:val="20"/>
    </w:rPr>
  </w:style>
  <w:style w:type="paragraph" w:customStyle="1" w:styleId="xl110">
    <w:name w:val="xl110"/>
    <w:basedOn w:val="a"/>
    <w:qFormat/>
    <w:pPr>
      <w:widowControl/>
      <w:spacing w:before="100" w:beforeAutospacing="1" w:after="100" w:afterAutospacing="1"/>
      <w:jc w:val="left"/>
    </w:pPr>
    <w:rPr>
      <w:rFonts w:ascii="宋体" w:hAnsi="宋体" w:cs="宋体"/>
      <w:b/>
      <w:bCs/>
      <w:kern w:val="0"/>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000000"/>
      </w:pBdr>
      <w:shd w:val="clear" w:color="auto" w:fill="0000FF"/>
      <w:spacing w:before="100" w:beforeAutospacing="1" w:after="100" w:afterAutospacing="1"/>
      <w:jc w:val="center"/>
    </w:pPr>
    <w:rPr>
      <w:rFonts w:ascii="宋体" w:hAnsi="宋体" w:cs="宋体"/>
      <w:kern w:val="0"/>
      <w:sz w:val="24"/>
    </w:rPr>
  </w:style>
  <w:style w:type="paragraph" w:customStyle="1" w:styleId="38">
    <w:name w:val="样式3"/>
    <w:basedOn w:val="1"/>
    <w:qFormat/>
    <w:pPr>
      <w:keepNext w:val="0"/>
      <w:keepLines w:val="0"/>
      <w:tabs>
        <w:tab w:val="left" w:pos="113"/>
      </w:tabs>
      <w:spacing w:before="100" w:beforeAutospacing="1" w:after="100" w:afterAutospacing="1" w:line="360" w:lineRule="auto"/>
      <w:jc w:val="center"/>
    </w:pPr>
    <w:rPr>
      <w:rFonts w:ascii="黑体" w:eastAsia="黑体"/>
      <w:color w:val="808080"/>
      <w:w w:val="150"/>
      <w:kern w:val="2"/>
      <w:sz w:val="32"/>
      <w:szCs w:val="24"/>
      <w14:shadow w14:blurRad="50800" w14:dist="38100" w14:dir="2700000" w14:sx="100000" w14:sy="100000" w14:kx="0" w14:ky="0" w14:algn="tl">
        <w14:srgbClr w14:val="000000">
          <w14:alpha w14:val="60000"/>
        </w14:srgbClr>
      </w14:shadow>
    </w:rPr>
  </w:style>
  <w:style w:type="paragraph" w:customStyle="1" w:styleId="GP3">
    <w:name w:val="GP标题3"/>
    <w:basedOn w:val="GP"/>
    <w:next w:val="GP0"/>
    <w:qFormat/>
    <w:pPr>
      <w:tabs>
        <w:tab w:val="left" w:pos="360"/>
        <w:tab w:val="left" w:pos="1260"/>
      </w:tabs>
      <w:spacing w:beforeLines="50" w:afterLines="50"/>
      <w:ind w:left="1260" w:hanging="420"/>
      <w:outlineLvl w:val="2"/>
    </w:pPr>
    <w:rPr>
      <w:rFonts w:ascii="华文细黑" w:eastAsia="华文细黑" w:hAnsi="华文细黑" w:cs="Andalus"/>
      <w:b/>
      <w:sz w:val="30"/>
      <w:szCs w:val="22"/>
    </w:rPr>
  </w:style>
  <w:style w:type="paragraph" w:customStyle="1" w:styleId="--">
    <w:name w:val="--规划正文"/>
    <w:basedOn w:val="a"/>
    <w:qFormat/>
    <w:pPr>
      <w:spacing w:line="360" w:lineRule="auto"/>
      <w:ind w:firstLineChars="200" w:firstLine="200"/>
    </w:pPr>
    <w:rPr>
      <w:szCs w:val="20"/>
    </w:rPr>
  </w:style>
  <w:style w:type="paragraph" w:customStyle="1" w:styleId="xl58">
    <w:name w:val="xl58"/>
    <w:basedOn w:val="a"/>
    <w:qFormat/>
    <w:pPr>
      <w:widowControl/>
      <w:pBdr>
        <w:top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Va1">
    <w:name w:val="Va_标题1_用"/>
    <w:basedOn w:val="1"/>
    <w:next w:val="a"/>
    <w:qFormat/>
    <w:pPr>
      <w:keepNext w:val="0"/>
      <w:pageBreakBefore/>
      <w:widowControl/>
      <w:tabs>
        <w:tab w:val="left" w:pos="4167"/>
      </w:tabs>
      <w:snapToGrid w:val="0"/>
      <w:spacing w:beforeLines="100" w:beforeAutospacing="1" w:afterLines="100" w:afterAutospacing="1" w:line="300" w:lineRule="auto"/>
      <w:ind w:left="4167" w:hanging="1542"/>
      <w:jc w:val="center"/>
      <w:textAlignment w:val="baseline"/>
    </w:pPr>
    <w:rPr>
      <w:rFonts w:eastAsia="幼圆"/>
      <w:szCs w:val="48"/>
    </w:rPr>
  </w:style>
  <w:style w:type="paragraph" w:customStyle="1" w:styleId="xl66">
    <w:name w:val="xl66"/>
    <w:basedOn w:val="a"/>
    <w:qFormat/>
    <w:pPr>
      <w:widowControl/>
      <w:spacing w:before="100" w:beforeAutospacing="1" w:after="100" w:afterAutospacing="1"/>
      <w:jc w:val="right"/>
    </w:pPr>
    <w:rPr>
      <w:rFonts w:ascii="宋体" w:hAnsi="宋体" w:cs="宋体"/>
      <w:kern w:val="0"/>
      <w:sz w:val="24"/>
    </w:rPr>
  </w:style>
  <w:style w:type="paragraph" w:customStyle="1" w:styleId="xl52">
    <w:name w:val="xl52"/>
    <w:basedOn w:val="a"/>
    <w:qFormat/>
    <w:pPr>
      <w:widowControl/>
      <w:pBdr>
        <w:bottom w:val="single" w:sz="4" w:space="0" w:color="auto"/>
        <w:right w:val="single" w:sz="4" w:space="0" w:color="000000"/>
      </w:pBdr>
      <w:spacing w:before="100" w:beforeAutospacing="1" w:after="100" w:afterAutospacing="1"/>
      <w:jc w:val="right"/>
    </w:pPr>
    <w:rPr>
      <w:rFonts w:ascii="宋体" w:hAnsi="宋体" w:cs="宋体"/>
      <w:kern w:val="0"/>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Cs w:val="21"/>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rPr>
  </w:style>
  <w:style w:type="paragraph" w:customStyle="1" w:styleId="xl26">
    <w:name w:val="xl26"/>
    <w:basedOn w:val="a"/>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4"/>
    </w:rPr>
  </w:style>
  <w:style w:type="paragraph" w:customStyle="1" w:styleId="xl59">
    <w:name w:val="xl59"/>
    <w:basedOn w:val="a"/>
    <w:qFormat/>
    <w:pPr>
      <w:widowControl/>
      <w:pBdr>
        <w:top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xl23">
    <w:name w:val="xl23"/>
    <w:next w:val="a"/>
    <w:qFormat/>
    <w:pPr>
      <w:spacing w:before="100" w:beforeAutospacing="1" w:after="100" w:afterAutospacing="1"/>
      <w:jc w:val="center"/>
    </w:pPr>
    <w:rPr>
      <w:rFonts w:ascii="Arial Unicode MS" w:eastAsia="Arial Unicode MS" w:hAnsi="Arial Unicode MS"/>
      <w:sz w:val="24"/>
    </w:rPr>
  </w:style>
  <w:style w:type="paragraph" w:customStyle="1" w:styleId="GP10">
    <w:name w:val="GP标题1"/>
    <w:basedOn w:val="GP"/>
    <w:next w:val="GP0"/>
    <w:qFormat/>
    <w:pPr>
      <w:tabs>
        <w:tab w:val="left" w:pos="360"/>
        <w:tab w:val="left" w:pos="720"/>
      </w:tabs>
      <w:spacing w:beforeLines="100" w:afterLines="100"/>
      <w:ind w:left="720" w:hanging="720"/>
      <w:jc w:val="center"/>
      <w:outlineLvl w:val="0"/>
    </w:pPr>
    <w:rPr>
      <w:rFonts w:ascii="黑体" w:eastAsia="黑体" w:hAnsi="黑体" w:cs="Andalus"/>
      <w:b/>
      <w:sz w:val="36"/>
      <w:szCs w:val="22"/>
    </w:rPr>
  </w:style>
  <w:style w:type="paragraph" w:customStyle="1" w:styleId="xl105">
    <w:name w:val="xl105"/>
    <w:basedOn w:val="a"/>
    <w:qFormat/>
    <w:pPr>
      <w:widowControl/>
      <w:pBdr>
        <w:top w:val="single" w:sz="4" w:space="0" w:color="auto"/>
      </w:pBdr>
      <w:spacing w:before="100" w:beforeAutospacing="1" w:after="100" w:afterAutospacing="1"/>
      <w:jc w:val="right"/>
    </w:pPr>
    <w:rPr>
      <w:rFonts w:ascii="宋体" w:hAnsi="宋体" w:cs="宋体"/>
      <w:kern w:val="0"/>
      <w:szCs w:val="21"/>
    </w:rPr>
  </w:style>
  <w:style w:type="paragraph" w:customStyle="1" w:styleId="Aff8">
    <w:name w:val="正文 A"/>
    <w:qFormat/>
    <w:pPr>
      <w:widowControl w:val="0"/>
      <w:jc w:val="both"/>
    </w:pPr>
    <w:rPr>
      <w:rFonts w:eastAsia="Times New Roman"/>
      <w:color w:val="000000"/>
      <w:kern w:val="2"/>
      <w:sz w:val="21"/>
      <w:szCs w:val="21"/>
    </w:rPr>
  </w:style>
  <w:style w:type="paragraph" w:customStyle="1" w:styleId="xl91">
    <w:name w:val="xl91"/>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Va4">
    <w:name w:val="Va_标题4_用"/>
    <w:basedOn w:val="4"/>
    <w:next w:val="a"/>
    <w:pPr>
      <w:tabs>
        <w:tab w:val="left" w:pos="649"/>
      </w:tabs>
      <w:adjustRightInd w:val="0"/>
      <w:spacing w:beforeLines="100" w:afterLines="100" w:line="240" w:lineRule="auto"/>
      <w:ind w:left="289"/>
      <w:jc w:val="left"/>
      <w:textAlignment w:val="baseline"/>
    </w:pPr>
    <w:rPr>
      <w:rFonts w:ascii="黑体" w:hAnsi="宋体"/>
      <w:szCs w:val="30"/>
      <w:lang w:val="en-GB"/>
    </w:rPr>
  </w:style>
  <w:style w:type="paragraph" w:customStyle="1" w:styleId="p0">
    <w:name w:val="p0"/>
    <w:basedOn w:val="a"/>
    <w:qFormat/>
    <w:pPr>
      <w:widowControl/>
    </w:pPr>
    <w:rPr>
      <w:rFonts w:cs="宋体"/>
      <w:kern w:val="0"/>
      <w:szCs w:val="21"/>
    </w:rPr>
  </w:style>
  <w:style w:type="paragraph" w:customStyle="1" w:styleId="a9">
    <w:name w:val="表格文字"/>
    <w:basedOn w:val="a"/>
    <w:link w:val="Char2"/>
    <w:pPr>
      <w:spacing w:before="25" w:after="25"/>
      <w:jc w:val="left"/>
    </w:pPr>
    <w:rPr>
      <w:bCs/>
      <w:spacing w:val="10"/>
      <w:kern w:val="0"/>
      <w:sz w:val="24"/>
      <w:szCs w:val="20"/>
    </w:rPr>
  </w:style>
  <w:style w:type="paragraph" w:customStyle="1" w:styleId="CharCharChar">
    <w:name w:val="Char Char Char"/>
    <w:basedOn w:val="a"/>
    <w:pPr>
      <w:widowControl/>
      <w:spacing w:after="160" w:line="240" w:lineRule="exact"/>
      <w:jc w:val="left"/>
    </w:pPr>
    <w:rPr>
      <w:rFonts w:ascii="Verdana" w:hAnsi="Verdana" w:cs="Verdana"/>
      <w:kern w:val="0"/>
      <w:szCs w:val="21"/>
      <w:lang w:eastAsia="en-US"/>
    </w:rPr>
  </w:style>
  <w:style w:type="paragraph" w:customStyle="1" w:styleId="xl31">
    <w:name w:val="xl31"/>
    <w:basedOn w:val="a"/>
    <w:pPr>
      <w:widowControl/>
      <w:pBdr>
        <w:bottom w:val="single" w:sz="4" w:space="0" w:color="000000"/>
        <w:right w:val="single" w:sz="4" w:space="0" w:color="000000"/>
      </w:pBdr>
      <w:spacing w:before="100" w:beforeAutospacing="1" w:after="100" w:afterAutospacing="1"/>
      <w:jc w:val="right"/>
    </w:pPr>
    <w:rPr>
      <w:rFonts w:ascii="宋体" w:hAnsi="宋体" w:cs="宋体"/>
      <w:color w:val="FF0000"/>
      <w:kern w:val="0"/>
      <w:sz w:val="24"/>
    </w:rPr>
  </w:style>
  <w:style w:type="paragraph" w:customStyle="1" w:styleId="p17">
    <w:name w:val="p17"/>
    <w:basedOn w:val="a"/>
    <w:qFormat/>
    <w:pPr>
      <w:widowControl/>
      <w:spacing w:after="160" w:line="240" w:lineRule="atLeast"/>
      <w:jc w:val="left"/>
    </w:pPr>
    <w:rPr>
      <w:rFonts w:ascii="Calibri" w:hAnsi="Calibri" w:cs="宋体"/>
      <w:kern w:val="0"/>
      <w:szCs w:val="21"/>
    </w:rPr>
  </w:style>
  <w:style w:type="paragraph" w:customStyle="1" w:styleId="aff9">
    <w:name w:val="段"/>
    <w:qFormat/>
    <w:pPr>
      <w:autoSpaceDE w:val="0"/>
      <w:autoSpaceDN w:val="0"/>
      <w:ind w:firstLineChars="200" w:firstLine="200"/>
      <w:jc w:val="both"/>
    </w:pPr>
    <w:rPr>
      <w:rFonts w:ascii="宋体"/>
      <w:sz w:val="21"/>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Cs w:val="21"/>
    </w:rPr>
  </w:style>
  <w:style w:type="paragraph" w:customStyle="1" w:styleId="24">
    <w:name w:val="列出段落2"/>
    <w:basedOn w:val="a"/>
    <w:link w:val="Charf8"/>
    <w:qFormat/>
    <w:pPr>
      <w:ind w:firstLineChars="200" w:firstLine="420"/>
    </w:pPr>
    <w:rPr>
      <w:rFonts w:ascii="Calibri" w:hAnsi="Calibri"/>
      <w:szCs w:val="22"/>
    </w:rPr>
  </w:style>
  <w:style w:type="paragraph" w:customStyle="1" w:styleId="xl39">
    <w:name w:val="xl39"/>
    <w:basedOn w:val="a"/>
    <w:qFormat/>
    <w:pPr>
      <w:widowControl/>
      <w:pBdr>
        <w:bottom w:val="single" w:sz="4" w:space="0" w:color="000000"/>
      </w:pBdr>
      <w:shd w:val="clear" w:color="auto" w:fill="99CCFF"/>
      <w:spacing w:before="100" w:beforeAutospacing="1" w:after="100" w:afterAutospacing="1"/>
      <w:jc w:val="right"/>
    </w:pPr>
    <w:rPr>
      <w:rFonts w:ascii="宋体" w:hAnsi="宋体" w:cs="宋体"/>
      <w:kern w:val="0"/>
      <w:sz w:val="24"/>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Cs w:val="21"/>
    </w:rPr>
  </w:style>
  <w:style w:type="paragraph" w:customStyle="1" w:styleId="affa">
    <w:name w:val="表格文字居中"/>
    <w:basedOn w:val="a"/>
    <w:qFormat/>
    <w:pPr>
      <w:jc w:val="center"/>
    </w:pPr>
    <w:rPr>
      <w:rFonts w:ascii="Arial" w:eastAsia="仿宋_GB2312" w:hAnsi="Arial"/>
      <w:kern w:val="0"/>
      <w:sz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Cs w:val="21"/>
    </w:rPr>
  </w:style>
  <w:style w:type="paragraph" w:customStyle="1" w:styleId="xl44">
    <w:name w:val="xl44"/>
    <w:basedOn w:val="a"/>
    <w:qFormat/>
    <w:pPr>
      <w:widowControl/>
      <w:pBdr>
        <w:bottom w:val="single" w:sz="4" w:space="0" w:color="000000"/>
        <w:right w:val="single" w:sz="4" w:space="0" w:color="000000"/>
      </w:pBdr>
      <w:shd w:val="clear" w:color="auto" w:fill="FF0000"/>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qFormat/>
    <w:pPr>
      <w:tabs>
        <w:tab w:val="left" w:pos="425"/>
      </w:tabs>
      <w:ind w:left="425" w:hanging="425"/>
    </w:pPr>
    <w:rPr>
      <w:rFonts w:ascii="仿宋_GB2312" w:eastAsia="仿宋_GB2312"/>
      <w:b/>
      <w:sz w:val="32"/>
      <w:szCs w:val="32"/>
    </w:rPr>
  </w:style>
  <w:style w:type="paragraph" w:styleId="af6">
    <w:name w:val="No Spacing"/>
    <w:link w:val="Charf0"/>
    <w:qFormat/>
    <w:rPr>
      <w:rFonts w:eastAsia="Times New Roman"/>
      <w:sz w:val="22"/>
      <w:szCs w:val="22"/>
      <w:lang w:eastAsia="en-US" w:bidi="en-US"/>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Va2">
    <w:name w:val="Va_标题2_用"/>
    <w:basedOn w:val="2"/>
    <w:next w:val="a"/>
    <w:qFormat/>
    <w:pPr>
      <w:keepNext w:val="0"/>
      <w:tabs>
        <w:tab w:val="left" w:pos="794"/>
      </w:tabs>
      <w:spacing w:beforeLines="100" w:beforeAutospacing="1" w:afterLines="100" w:afterAutospacing="1" w:line="300" w:lineRule="auto"/>
      <w:ind w:left="289"/>
      <w:jc w:val="left"/>
      <w:textAlignment w:val="baseline"/>
    </w:pPr>
    <w:rPr>
      <w:rFonts w:ascii="Times New Roman" w:hAnsi="Times New Roman"/>
      <w:b w:val="0"/>
      <w:szCs w:val="36"/>
    </w:rPr>
  </w:style>
  <w:style w:type="paragraph" w:customStyle="1" w:styleId="xl24">
    <w:name w:val="xl24"/>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
    <w:name w:val="标准五号 Char"/>
    <w:basedOn w:val="a"/>
    <w:link w:val="CharChar"/>
    <w:pPr>
      <w:spacing w:line="340" w:lineRule="exact"/>
      <w:ind w:firstLineChars="200" w:firstLine="200"/>
      <w:jc w:val="left"/>
    </w:pPr>
    <w:rPr>
      <w:rFonts w:ascii="Arial" w:hAnsi="Arial"/>
      <w:szCs w:val="21"/>
    </w:rPr>
  </w:style>
  <w:style w:type="paragraph" w:customStyle="1" w:styleId="xl30">
    <w:name w:val="xl30"/>
    <w:basedOn w:val="a"/>
    <w:qFormat/>
    <w:pPr>
      <w:widowControl/>
      <w:pBdr>
        <w:top w:val="single" w:sz="4" w:space="0" w:color="000000"/>
        <w:bottom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eventypetextareagroup2">
    <w:name w:val="even typetextarea group2"/>
    <w:basedOn w:val="a"/>
    <w:pPr>
      <w:widowControl/>
      <w:spacing w:before="100" w:beforeAutospacing="1" w:after="100" w:afterAutospacing="1"/>
      <w:jc w:val="left"/>
    </w:pPr>
    <w:rPr>
      <w:rFonts w:ascii="宋体" w:hAnsi="宋体" w:cs="宋体"/>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xl104">
    <w:name w:val="xl104"/>
    <w:basedOn w:val="a"/>
    <w:qFormat/>
    <w:pPr>
      <w:widowControl/>
      <w:pBdr>
        <w:top w:val="single" w:sz="4" w:space="0" w:color="auto"/>
      </w:pBdr>
      <w:spacing w:before="100" w:beforeAutospacing="1" w:after="100" w:afterAutospacing="1"/>
      <w:jc w:val="left"/>
    </w:pPr>
    <w:rPr>
      <w:rFonts w:ascii="宋体" w:hAnsi="宋体" w:cs="宋体"/>
      <w:kern w:val="0"/>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Cs w:val="21"/>
    </w:rPr>
  </w:style>
  <w:style w:type="paragraph" w:customStyle="1" w:styleId="xl25">
    <w:name w:val="xl25"/>
    <w:basedOn w:val="a"/>
    <w:qFormat/>
    <w:pPr>
      <w:widowControl/>
      <w:pBdr>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Cs w:val="21"/>
    </w:rPr>
  </w:style>
  <w:style w:type="paragraph" w:customStyle="1" w:styleId="xl50">
    <w:name w:val="xl50"/>
    <w:basedOn w:val="a"/>
    <w:qFormat/>
    <w:pPr>
      <w:widowControl/>
      <w:pBdr>
        <w:bottom w:val="single" w:sz="4" w:space="0" w:color="auto"/>
        <w:right w:val="single" w:sz="4" w:space="0" w:color="000000"/>
      </w:pBdr>
      <w:spacing w:before="100" w:beforeAutospacing="1" w:after="100" w:afterAutospacing="1"/>
      <w:jc w:val="left"/>
    </w:pPr>
    <w:rPr>
      <w:rFonts w:ascii="宋体" w:hAnsi="宋体" w:cs="宋体"/>
      <w:kern w:val="0"/>
      <w:sz w:val="24"/>
    </w:rPr>
  </w:style>
  <w:style w:type="paragraph" w:customStyle="1" w:styleId="Char110">
    <w:name w:val="Char11"/>
    <w:basedOn w:val="a"/>
    <w:qFormat/>
    <w:pPr>
      <w:widowControl/>
      <w:tabs>
        <w:tab w:val="left" w:pos="76"/>
      </w:tabs>
      <w:spacing w:after="160" w:line="240" w:lineRule="exact"/>
      <w:ind w:left="-284"/>
      <w:jc w:val="left"/>
    </w:pPr>
    <w:rPr>
      <w:szCs w:val="20"/>
    </w:rPr>
  </w:style>
  <w:style w:type="paragraph" w:customStyle="1" w:styleId="xl57">
    <w:name w:val="xl57"/>
    <w:basedOn w:val="a"/>
    <w:qFormat/>
    <w:pPr>
      <w:widowControl/>
      <w:pBdr>
        <w:top w:val="single" w:sz="4" w:space="0" w:color="auto"/>
        <w:lef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xl51">
    <w:name w:val="xl51"/>
    <w:basedOn w:val="a"/>
    <w:qFormat/>
    <w:pPr>
      <w:widowControl/>
      <w:pBdr>
        <w:bottom w:val="single" w:sz="4" w:space="0" w:color="auto"/>
        <w:right w:val="single" w:sz="4" w:space="0" w:color="000000"/>
      </w:pBdr>
      <w:spacing w:before="100" w:beforeAutospacing="1" w:after="100" w:afterAutospacing="1"/>
      <w:jc w:val="center"/>
    </w:pPr>
    <w:rPr>
      <w:rFonts w:ascii="宋体" w:hAnsi="宋体" w:cs="宋体"/>
      <w:kern w:val="0"/>
      <w:sz w:val="24"/>
    </w:rPr>
  </w:style>
  <w:style w:type="paragraph" w:customStyle="1" w:styleId="Char30">
    <w:name w:val="Char3"/>
    <w:basedOn w:val="a"/>
    <w:qFormat/>
    <w:pPr>
      <w:widowControl/>
      <w:spacing w:after="160" w:line="240" w:lineRule="exact"/>
      <w:jc w:val="left"/>
    </w:pPr>
    <w:rPr>
      <w:rFonts w:ascii="Verdana" w:hAnsi="Verdana"/>
      <w:kern w:val="0"/>
      <w:sz w:val="20"/>
      <w:szCs w:val="20"/>
      <w:lang w:eastAsia="en-US"/>
    </w:rPr>
  </w:style>
  <w:style w:type="paragraph" w:customStyle="1" w:styleId="GP5">
    <w:name w:val="GP标题5"/>
    <w:basedOn w:val="GP"/>
    <w:next w:val="GP0"/>
    <w:qFormat/>
    <w:pPr>
      <w:tabs>
        <w:tab w:val="left" w:pos="360"/>
        <w:tab w:val="left" w:pos="2100"/>
      </w:tabs>
      <w:spacing w:beforeLines="50" w:afterLines="50"/>
      <w:ind w:left="2100" w:hanging="420"/>
      <w:outlineLvl w:val="4"/>
    </w:pPr>
    <w:rPr>
      <w:rFonts w:ascii="华文细黑" w:eastAsia="华文细黑" w:hAnsi="华文细黑" w:cs="Andalus"/>
      <w:b/>
      <w:szCs w:val="22"/>
    </w:rPr>
  </w:style>
  <w:style w:type="paragraph" w:customStyle="1" w:styleId="xl27">
    <w:name w:val="xl27"/>
    <w:basedOn w:val="a"/>
    <w:qFormat/>
    <w:pPr>
      <w:widowControl/>
      <w:pBdr>
        <w:bottom w:val="single" w:sz="4" w:space="0" w:color="000000"/>
        <w:right w:val="single" w:sz="4" w:space="0" w:color="000000"/>
      </w:pBdr>
      <w:spacing w:before="100" w:beforeAutospacing="1" w:after="100" w:afterAutospacing="1"/>
      <w:jc w:val="right"/>
    </w:pPr>
    <w:rPr>
      <w:rFonts w:ascii="宋体" w:hAnsi="宋体" w:cs="宋体"/>
      <w:kern w:val="0"/>
      <w:sz w:val="24"/>
    </w:rPr>
  </w:style>
  <w:style w:type="paragraph" w:customStyle="1" w:styleId="xl48">
    <w:name w:val="xl48"/>
    <w:basedOn w:val="a"/>
    <w:qFormat/>
    <w:pPr>
      <w:widowControl/>
      <w:pBdr>
        <w:top w:val="single" w:sz="4" w:space="0" w:color="auto"/>
        <w:bottom w:val="single" w:sz="4" w:space="0" w:color="000000"/>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Charfa">
    <w:name w:val="Char"/>
    <w:basedOn w:val="a"/>
    <w:qFormat/>
    <w:rPr>
      <w:rFonts w:ascii="Tahoma" w:hAnsi="Tahoma"/>
      <w:sz w:val="24"/>
      <w:szCs w:val="20"/>
    </w:rPr>
  </w:style>
  <w:style w:type="paragraph" w:customStyle="1" w:styleId="Char120">
    <w:name w:val="Char12"/>
    <w:basedOn w:val="a"/>
    <w:pPr>
      <w:widowControl/>
      <w:spacing w:after="160" w:line="240" w:lineRule="exact"/>
      <w:jc w:val="left"/>
    </w:pPr>
    <w:rPr>
      <w:szCs w:val="20"/>
    </w:rPr>
  </w:style>
  <w:style w:type="paragraph" w:customStyle="1" w:styleId="ParaChar">
    <w:name w:val="默认段落字体 Para Char"/>
    <w:basedOn w:val="a"/>
    <w:qFormat/>
    <w:pPr>
      <w:tabs>
        <w:tab w:val="left" w:pos="360"/>
      </w:tabs>
      <w:ind w:left="720" w:hanging="720"/>
    </w:pPr>
    <w:rPr>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font9">
    <w:name w:val="font9"/>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33">
    <w:name w:val="xl33"/>
    <w:basedOn w:val="a"/>
    <w:qFormat/>
    <w:pPr>
      <w:widowControl/>
      <w:pBdr>
        <w:left w:val="single" w:sz="4" w:space="0" w:color="000000"/>
        <w:bottom w:val="single" w:sz="4" w:space="0" w:color="000000"/>
        <w:right w:val="single" w:sz="4" w:space="0" w:color="000000"/>
      </w:pBdr>
      <w:shd w:val="clear" w:color="auto" w:fill="99CCFF"/>
      <w:spacing w:before="100" w:beforeAutospacing="1" w:after="100" w:afterAutospacing="1"/>
      <w:jc w:val="center"/>
    </w:pPr>
    <w:rPr>
      <w:rFonts w:ascii="宋体" w:hAnsi="宋体" w:cs="宋体"/>
      <w:kern w:val="0"/>
      <w:sz w:val="24"/>
    </w:rPr>
  </w:style>
  <w:style w:type="paragraph" w:customStyle="1" w:styleId="xl64">
    <w:name w:val="xl64"/>
    <w:basedOn w:val="a"/>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35">
    <w:name w:val="xl35"/>
    <w:basedOn w:val="a"/>
    <w:pPr>
      <w:widowControl/>
      <w:pBdr>
        <w:bottom w:val="single" w:sz="4" w:space="0" w:color="000000"/>
        <w:right w:val="single" w:sz="4" w:space="0" w:color="000000"/>
      </w:pBdr>
      <w:shd w:val="clear" w:color="auto" w:fill="99CCFF"/>
      <w:spacing w:before="100" w:beforeAutospacing="1" w:after="100" w:afterAutospacing="1"/>
      <w:jc w:val="right"/>
    </w:pPr>
    <w:rPr>
      <w:rFonts w:ascii="宋体" w:hAnsi="宋体" w:cs="宋体"/>
      <w:kern w:val="0"/>
      <w:sz w:val="24"/>
    </w:rPr>
  </w:style>
  <w:style w:type="paragraph" w:customStyle="1" w:styleId="affb">
    <w:name w:val="备用正文"/>
    <w:basedOn w:val="a"/>
    <w:qFormat/>
    <w:pPr>
      <w:spacing w:line="240" w:lineRule="atLeast"/>
      <w:jc w:val="left"/>
    </w:pPr>
    <w:rPr>
      <w:rFonts w:ascii="宋体"/>
      <w:snapToGrid w:val="0"/>
      <w:color w:val="0000FF"/>
      <w:kern w:val="0"/>
      <w:sz w:val="20"/>
      <w:szCs w:val="20"/>
    </w:rPr>
  </w:style>
  <w:style w:type="paragraph" w:customStyle="1" w:styleId="xl42">
    <w:name w:val="xl42"/>
    <w:basedOn w:val="a"/>
    <w:qFormat/>
    <w:pPr>
      <w:widowControl/>
      <w:pBdr>
        <w:top w:val="single" w:sz="4" w:space="0" w:color="000000"/>
        <w:lef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43">
    <w:name w:val="xl43"/>
    <w:basedOn w:val="a"/>
    <w:qFormat/>
    <w:pPr>
      <w:widowControl/>
      <w:pBdr>
        <w:top w:val="single" w:sz="4" w:space="0" w:color="000000"/>
        <w:right w:val="single" w:sz="4" w:space="0" w:color="auto"/>
      </w:pBdr>
      <w:shd w:val="clear" w:color="auto" w:fill="C0C0C0"/>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qFormat/>
    <w:pPr>
      <w:widowControl/>
      <w:pBdr>
        <w:top w:val="single" w:sz="4" w:space="0" w:color="auto"/>
        <w:bottom w:val="single" w:sz="4" w:space="0" w:color="auto"/>
        <w:right w:val="single" w:sz="4" w:space="0" w:color="000000"/>
      </w:pBdr>
      <w:spacing w:before="100" w:beforeAutospacing="1" w:after="100" w:afterAutospacing="1"/>
      <w:jc w:val="center"/>
    </w:pPr>
    <w:rPr>
      <w:rFonts w:ascii="宋体" w:hAnsi="宋体" w:cs="宋体"/>
      <w:kern w:val="0"/>
      <w:sz w:val="24"/>
    </w:rPr>
  </w:style>
  <w:style w:type="paragraph" w:customStyle="1" w:styleId="240">
    <w:name w:val="2册标题4"/>
    <w:basedOn w:val="a"/>
    <w:next w:val="a"/>
    <w:qFormat/>
    <w:pPr>
      <w:spacing w:beforeLines="50" w:afterLines="50" w:line="300" w:lineRule="auto"/>
      <w:ind w:leftChars="200" w:left="420"/>
      <w:outlineLvl w:val="3"/>
    </w:pPr>
    <w:rPr>
      <w:rFonts w:ascii="Arial" w:eastAsia="幼圆" w:hAnsi="Arial" w:cs="Arial"/>
      <w:b/>
      <w:sz w:val="24"/>
    </w:rPr>
  </w:style>
  <w:style w:type="paragraph" w:customStyle="1" w:styleId="xl38">
    <w:name w:val="xl38"/>
    <w:basedOn w:val="a"/>
    <w:qFormat/>
    <w:pPr>
      <w:widowControl/>
      <w:pBdr>
        <w:bottom w:val="single" w:sz="4" w:space="0" w:color="000000"/>
      </w:pBdr>
      <w:spacing w:before="100" w:beforeAutospacing="1" w:after="100" w:afterAutospacing="1"/>
      <w:jc w:val="right"/>
    </w:pPr>
    <w:rPr>
      <w:rFonts w:ascii="宋体" w:hAnsi="宋体" w:cs="宋体"/>
      <w:kern w:val="0"/>
      <w:sz w:val="24"/>
    </w:rPr>
  </w:style>
  <w:style w:type="paragraph" w:customStyle="1" w:styleId="xl106">
    <w:name w:val="xl106"/>
    <w:basedOn w:val="a"/>
    <w:qFormat/>
    <w:pPr>
      <w:widowControl/>
      <w:pBdr>
        <w:top w:val="single" w:sz="4" w:space="0" w:color="auto"/>
        <w:left w:val="single" w:sz="4" w:space="0" w:color="auto"/>
      </w:pBdr>
      <w:spacing w:before="100" w:beforeAutospacing="1" w:after="100" w:afterAutospacing="1"/>
      <w:jc w:val="center"/>
    </w:pPr>
    <w:rPr>
      <w:rFonts w:ascii="宋体" w:hAnsi="宋体" w:cs="宋体"/>
      <w:kern w:val="0"/>
      <w:szCs w:val="21"/>
    </w:rPr>
  </w:style>
  <w:style w:type="paragraph" w:customStyle="1" w:styleId="xl41">
    <w:name w:val="xl41"/>
    <w:basedOn w:val="a"/>
    <w:qFormat/>
    <w:pPr>
      <w:widowControl/>
      <w:pBdr>
        <w:left w:val="single" w:sz="4" w:space="0" w:color="000000"/>
        <w:bottom w:val="single" w:sz="4" w:space="0" w:color="000000"/>
        <w:right w:val="single" w:sz="4" w:space="0" w:color="000000"/>
      </w:pBdr>
      <w:shd w:val="clear" w:color="auto" w:fill="FF0000"/>
      <w:spacing w:before="100" w:beforeAutospacing="1" w:after="100" w:afterAutospacing="1"/>
      <w:jc w:val="center"/>
    </w:pPr>
    <w:rPr>
      <w:rFonts w:ascii="宋体" w:hAnsi="宋体" w:cs="宋体"/>
      <w:kern w:val="0"/>
      <w:sz w:val="24"/>
    </w:rPr>
  </w:style>
  <w:style w:type="paragraph" w:customStyle="1" w:styleId="p16">
    <w:name w:val="p16"/>
    <w:basedOn w:val="a"/>
    <w:qFormat/>
    <w:pPr>
      <w:widowControl/>
      <w:jc w:val="left"/>
    </w:pPr>
    <w:rPr>
      <w:rFonts w:ascii="Calibri" w:hAnsi="Calibri" w:cs="宋体"/>
      <w:kern w:val="0"/>
      <w:sz w:val="18"/>
      <w:szCs w:val="18"/>
    </w:rPr>
  </w:style>
  <w:style w:type="paragraph" w:customStyle="1" w:styleId="Char17">
    <w:name w:val="Char1"/>
    <w:basedOn w:val="a"/>
    <w:qFormat/>
    <w:pPr>
      <w:widowControl/>
      <w:spacing w:after="160" w:line="240" w:lineRule="exact"/>
      <w:jc w:val="left"/>
    </w:pPr>
    <w:rPr>
      <w:kern w:val="0"/>
      <w:szCs w:val="20"/>
    </w:rPr>
  </w:style>
  <w:style w:type="paragraph" w:customStyle="1" w:styleId="affc">
    <w:name w:val="表格文本"/>
    <w:basedOn w:val="a"/>
    <w:qFormat/>
    <w:pPr>
      <w:spacing w:beforeLines="10" w:afterLines="10" w:line="240" w:lineRule="atLeast"/>
      <w:jc w:val="left"/>
    </w:pPr>
    <w:rPr>
      <w:rFonts w:ascii="宋体" w:hAnsi="宋体"/>
      <w:sz w:val="18"/>
    </w:rPr>
  </w:style>
  <w:style w:type="paragraph" w:customStyle="1" w:styleId="xl63">
    <w:name w:val="xl63"/>
    <w:basedOn w:val="a"/>
    <w:qFormat/>
    <w:pPr>
      <w:widowControl/>
      <w:pBdr>
        <w:top w:val="single" w:sz="4" w:space="0" w:color="auto"/>
        <w:bottom w:val="single" w:sz="4" w:space="0" w:color="auto"/>
        <w:right w:val="single" w:sz="4" w:space="0" w:color="000000"/>
      </w:pBdr>
      <w:spacing w:before="100" w:beforeAutospacing="1" w:after="100" w:afterAutospacing="1"/>
      <w:jc w:val="right"/>
    </w:pPr>
    <w:rPr>
      <w:rFonts w:ascii="宋体" w:hAnsi="宋体" w:cs="宋体"/>
      <w:kern w:val="0"/>
      <w:sz w:val="24"/>
    </w:rPr>
  </w:style>
  <w:style w:type="paragraph" w:customStyle="1" w:styleId="xl49">
    <w:name w:val="xl49"/>
    <w:basedOn w:val="a"/>
    <w:qFormat/>
    <w:pPr>
      <w:widowControl/>
      <w:pBdr>
        <w:top w:val="single" w:sz="4" w:space="0" w:color="000000"/>
        <w:left w:val="single" w:sz="4" w:space="0" w:color="auto"/>
        <w:bottom w:val="single" w:sz="4" w:space="0" w:color="000000"/>
      </w:pBdr>
      <w:shd w:val="clear" w:color="auto" w:fill="C0C0C0"/>
      <w:spacing w:before="100" w:beforeAutospacing="1" w:after="100" w:afterAutospacing="1"/>
      <w:jc w:val="center"/>
    </w:pPr>
    <w:rPr>
      <w:rFonts w:ascii="宋体" w:hAnsi="宋体" w:cs="宋体"/>
      <w:kern w:val="0"/>
      <w:sz w:val="24"/>
    </w:rPr>
  </w:style>
  <w:style w:type="paragraph" w:customStyle="1" w:styleId="22H22ndlevelh2Header2l2Heading2HiddenHeading2">
    <w:name w:val="样式 标题 22H22nd levelh2Header 2l2Heading 2 HiddenHeading 2..."/>
    <w:basedOn w:val="a"/>
    <w:qFormat/>
    <w:pPr>
      <w:widowControl/>
      <w:tabs>
        <w:tab w:val="left" w:pos="1134"/>
      </w:tabs>
      <w:ind w:left="141" w:hanging="141"/>
      <w:jc w:val="left"/>
    </w:pPr>
    <w:rPr>
      <w:kern w:val="0"/>
      <w:szCs w:val="20"/>
    </w:rPr>
  </w:style>
  <w:style w:type="paragraph" w:customStyle="1" w:styleId="xl32">
    <w:name w:val="xl32"/>
    <w:basedOn w:val="a"/>
    <w:qFormat/>
    <w:pPr>
      <w:widowControl/>
      <w:pBdr>
        <w:bottom w:val="single" w:sz="4" w:space="0" w:color="000000"/>
        <w:right w:val="single" w:sz="4" w:space="0" w:color="000000"/>
      </w:pBdr>
      <w:shd w:val="clear" w:color="auto" w:fill="99CCFF"/>
      <w:spacing w:before="100" w:beforeAutospacing="1" w:after="100" w:afterAutospacing="1"/>
      <w:jc w:val="left"/>
    </w:pPr>
    <w:rPr>
      <w:rFonts w:ascii="宋体" w:hAnsi="宋体" w:cs="宋体"/>
      <w:kern w:val="0"/>
      <w:sz w:val="24"/>
    </w:rPr>
  </w:style>
  <w:style w:type="paragraph" w:customStyle="1" w:styleId="xl98">
    <w:name w:val="xl98"/>
    <w:basedOn w:val="a"/>
    <w:qFormat/>
    <w:pPr>
      <w:widowControl/>
      <w:pBdr>
        <w:top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font11">
    <w:name w:val="font11"/>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Va3">
    <w:name w:val="Va_标题3_用"/>
    <w:basedOn w:val="a"/>
    <w:next w:val="a"/>
    <w:qFormat/>
    <w:pPr>
      <w:keepNext/>
      <w:keepLines/>
      <w:tabs>
        <w:tab w:val="left" w:pos="1260"/>
      </w:tabs>
      <w:adjustRightInd w:val="0"/>
      <w:spacing w:beforeLines="100" w:afterLines="100" w:line="300" w:lineRule="auto"/>
      <w:ind w:left="900"/>
      <w:jc w:val="left"/>
      <w:textAlignment w:val="baseline"/>
      <w:outlineLvl w:val="2"/>
    </w:pPr>
    <w:rPr>
      <w:rFonts w:ascii="Cambria" w:eastAsia="楷体_GB2312" w:hAnsi="Cambria"/>
      <w:b/>
      <w:bCs/>
      <w:sz w:val="32"/>
      <w:szCs w:val="32"/>
    </w:rPr>
  </w:style>
  <w:style w:type="paragraph" w:customStyle="1" w:styleId="F">
    <w:name w:val="F正文"/>
    <w:basedOn w:val="a"/>
    <w:qFormat/>
    <w:pPr>
      <w:snapToGrid w:val="0"/>
      <w:spacing w:beforeLines="50" w:afterLines="50" w:line="360" w:lineRule="auto"/>
      <w:ind w:left="1680" w:hanging="420"/>
    </w:pPr>
    <w:rPr>
      <w:rFonts w:ascii="Tahoma" w:hAnsi="Tahoma"/>
      <w:bCs/>
      <w:kern w:val="0"/>
      <w:szCs w:val="21"/>
    </w:rPr>
  </w:style>
  <w:style w:type="paragraph" w:customStyle="1" w:styleId="xl61">
    <w:name w:val="xl61"/>
    <w:basedOn w:val="a"/>
    <w:qFormat/>
    <w:pPr>
      <w:widowControl/>
      <w:pBdr>
        <w:top w:val="single" w:sz="4" w:space="0" w:color="auto"/>
        <w:bottom w:val="single" w:sz="4" w:space="0" w:color="auto"/>
        <w:right w:val="single" w:sz="4" w:space="0" w:color="000000"/>
      </w:pBdr>
      <w:spacing w:before="100" w:beforeAutospacing="1" w:after="100" w:afterAutospacing="1"/>
      <w:jc w:val="left"/>
    </w:pPr>
    <w:rPr>
      <w:rFonts w:ascii="宋体" w:hAnsi="宋体" w:cs="宋体"/>
      <w:kern w:val="0"/>
      <w:sz w:val="24"/>
    </w:rPr>
  </w:style>
  <w:style w:type="paragraph" w:styleId="affd">
    <w:name w:val="List Paragraph"/>
    <w:basedOn w:val="a"/>
    <w:qFormat/>
    <w:rsid w:val="00661A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767">
      <w:bodyDiv w:val="1"/>
      <w:marLeft w:val="0"/>
      <w:marRight w:val="0"/>
      <w:marTop w:val="0"/>
      <w:marBottom w:val="0"/>
      <w:divBdr>
        <w:top w:val="none" w:sz="0" w:space="0" w:color="auto"/>
        <w:left w:val="none" w:sz="0" w:space="0" w:color="auto"/>
        <w:bottom w:val="none" w:sz="0" w:space="0" w:color="auto"/>
        <w:right w:val="none" w:sz="0" w:space="0" w:color="auto"/>
      </w:divBdr>
      <w:divsChild>
        <w:div w:id="2084791457">
          <w:marLeft w:val="0"/>
          <w:marRight w:val="0"/>
          <w:marTop w:val="0"/>
          <w:marBottom w:val="0"/>
          <w:divBdr>
            <w:top w:val="none" w:sz="0" w:space="0" w:color="auto"/>
            <w:left w:val="none" w:sz="0" w:space="0" w:color="auto"/>
            <w:bottom w:val="none" w:sz="0" w:space="0" w:color="auto"/>
            <w:right w:val="none" w:sz="0" w:space="0" w:color="auto"/>
          </w:divBdr>
          <w:divsChild>
            <w:div w:id="150949129">
              <w:marLeft w:val="0"/>
              <w:marRight w:val="0"/>
              <w:marTop w:val="0"/>
              <w:marBottom w:val="0"/>
              <w:divBdr>
                <w:top w:val="none" w:sz="0" w:space="0" w:color="auto"/>
                <w:left w:val="none" w:sz="0" w:space="0" w:color="auto"/>
                <w:bottom w:val="none" w:sz="0" w:space="0" w:color="auto"/>
                <w:right w:val="none" w:sz="0" w:space="0" w:color="auto"/>
              </w:divBdr>
              <w:divsChild>
                <w:div w:id="198053245">
                  <w:marLeft w:val="0"/>
                  <w:marRight w:val="0"/>
                  <w:marTop w:val="0"/>
                  <w:marBottom w:val="0"/>
                  <w:divBdr>
                    <w:top w:val="none" w:sz="0" w:space="0" w:color="auto"/>
                    <w:left w:val="none" w:sz="0" w:space="0" w:color="auto"/>
                    <w:bottom w:val="none" w:sz="0" w:space="0" w:color="auto"/>
                    <w:right w:val="none" w:sz="0" w:space="0" w:color="auto"/>
                  </w:divBdr>
                  <w:divsChild>
                    <w:div w:id="15275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1341">
      <w:bodyDiv w:val="1"/>
      <w:marLeft w:val="0"/>
      <w:marRight w:val="0"/>
      <w:marTop w:val="0"/>
      <w:marBottom w:val="0"/>
      <w:divBdr>
        <w:top w:val="none" w:sz="0" w:space="0" w:color="auto"/>
        <w:left w:val="none" w:sz="0" w:space="0" w:color="auto"/>
        <w:bottom w:val="none" w:sz="0" w:space="0" w:color="auto"/>
        <w:right w:val="none" w:sz="0" w:space="0" w:color="auto"/>
      </w:divBdr>
      <w:divsChild>
        <w:div w:id="464128238">
          <w:marLeft w:val="0"/>
          <w:marRight w:val="0"/>
          <w:marTop w:val="0"/>
          <w:marBottom w:val="0"/>
          <w:divBdr>
            <w:top w:val="none" w:sz="0" w:space="0" w:color="auto"/>
            <w:left w:val="none" w:sz="0" w:space="0" w:color="auto"/>
            <w:bottom w:val="none" w:sz="0" w:space="0" w:color="auto"/>
            <w:right w:val="none" w:sz="0" w:space="0" w:color="auto"/>
          </w:divBdr>
          <w:divsChild>
            <w:div w:id="1401248995">
              <w:marLeft w:val="0"/>
              <w:marRight w:val="0"/>
              <w:marTop w:val="0"/>
              <w:marBottom w:val="0"/>
              <w:divBdr>
                <w:top w:val="none" w:sz="0" w:space="0" w:color="auto"/>
                <w:left w:val="none" w:sz="0" w:space="0" w:color="auto"/>
                <w:bottom w:val="none" w:sz="0" w:space="0" w:color="auto"/>
                <w:right w:val="none" w:sz="0" w:space="0" w:color="auto"/>
              </w:divBdr>
              <w:divsChild>
                <w:div w:id="132911037">
                  <w:marLeft w:val="0"/>
                  <w:marRight w:val="0"/>
                  <w:marTop w:val="0"/>
                  <w:marBottom w:val="0"/>
                  <w:divBdr>
                    <w:top w:val="none" w:sz="0" w:space="0" w:color="auto"/>
                    <w:left w:val="none" w:sz="0" w:space="0" w:color="auto"/>
                    <w:bottom w:val="none" w:sz="0" w:space="0" w:color="auto"/>
                    <w:right w:val="none" w:sz="0" w:space="0" w:color="auto"/>
                  </w:divBdr>
                  <w:divsChild>
                    <w:div w:id="15975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7050">
      <w:bodyDiv w:val="1"/>
      <w:marLeft w:val="0"/>
      <w:marRight w:val="0"/>
      <w:marTop w:val="0"/>
      <w:marBottom w:val="0"/>
      <w:divBdr>
        <w:top w:val="none" w:sz="0" w:space="0" w:color="auto"/>
        <w:left w:val="none" w:sz="0" w:space="0" w:color="auto"/>
        <w:bottom w:val="none" w:sz="0" w:space="0" w:color="auto"/>
        <w:right w:val="none" w:sz="0" w:space="0" w:color="auto"/>
      </w:divBdr>
      <w:divsChild>
        <w:div w:id="1738285686">
          <w:marLeft w:val="0"/>
          <w:marRight w:val="0"/>
          <w:marTop w:val="0"/>
          <w:marBottom w:val="0"/>
          <w:divBdr>
            <w:top w:val="none" w:sz="0" w:space="0" w:color="auto"/>
            <w:left w:val="none" w:sz="0" w:space="0" w:color="auto"/>
            <w:bottom w:val="none" w:sz="0" w:space="0" w:color="auto"/>
            <w:right w:val="none" w:sz="0" w:space="0" w:color="auto"/>
          </w:divBdr>
          <w:divsChild>
            <w:div w:id="1683900574">
              <w:marLeft w:val="0"/>
              <w:marRight w:val="0"/>
              <w:marTop w:val="0"/>
              <w:marBottom w:val="0"/>
              <w:divBdr>
                <w:top w:val="none" w:sz="0" w:space="0" w:color="auto"/>
                <w:left w:val="none" w:sz="0" w:space="0" w:color="auto"/>
                <w:bottom w:val="none" w:sz="0" w:space="0" w:color="auto"/>
                <w:right w:val="none" w:sz="0" w:space="0" w:color="auto"/>
              </w:divBdr>
              <w:divsChild>
                <w:div w:id="20659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652">
      <w:bodyDiv w:val="1"/>
      <w:marLeft w:val="0"/>
      <w:marRight w:val="0"/>
      <w:marTop w:val="0"/>
      <w:marBottom w:val="0"/>
      <w:divBdr>
        <w:top w:val="none" w:sz="0" w:space="0" w:color="auto"/>
        <w:left w:val="none" w:sz="0" w:space="0" w:color="auto"/>
        <w:bottom w:val="none" w:sz="0" w:space="0" w:color="auto"/>
        <w:right w:val="none" w:sz="0" w:space="0" w:color="auto"/>
      </w:divBdr>
      <w:divsChild>
        <w:div w:id="809713272">
          <w:marLeft w:val="0"/>
          <w:marRight w:val="0"/>
          <w:marTop w:val="0"/>
          <w:marBottom w:val="0"/>
          <w:divBdr>
            <w:top w:val="none" w:sz="0" w:space="0" w:color="auto"/>
            <w:left w:val="none" w:sz="0" w:space="0" w:color="auto"/>
            <w:bottom w:val="none" w:sz="0" w:space="0" w:color="auto"/>
            <w:right w:val="none" w:sz="0" w:space="0" w:color="auto"/>
          </w:divBdr>
          <w:divsChild>
            <w:div w:id="632566715">
              <w:marLeft w:val="0"/>
              <w:marRight w:val="0"/>
              <w:marTop w:val="0"/>
              <w:marBottom w:val="0"/>
              <w:divBdr>
                <w:top w:val="none" w:sz="0" w:space="0" w:color="auto"/>
                <w:left w:val="none" w:sz="0" w:space="0" w:color="auto"/>
                <w:bottom w:val="none" w:sz="0" w:space="0" w:color="auto"/>
                <w:right w:val="none" w:sz="0" w:space="0" w:color="auto"/>
              </w:divBdr>
              <w:divsChild>
                <w:div w:id="10181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1995">
      <w:bodyDiv w:val="1"/>
      <w:marLeft w:val="0"/>
      <w:marRight w:val="0"/>
      <w:marTop w:val="0"/>
      <w:marBottom w:val="0"/>
      <w:divBdr>
        <w:top w:val="none" w:sz="0" w:space="0" w:color="auto"/>
        <w:left w:val="none" w:sz="0" w:space="0" w:color="auto"/>
        <w:bottom w:val="none" w:sz="0" w:space="0" w:color="auto"/>
        <w:right w:val="none" w:sz="0" w:space="0" w:color="auto"/>
      </w:divBdr>
      <w:divsChild>
        <w:div w:id="1845052695">
          <w:marLeft w:val="0"/>
          <w:marRight w:val="0"/>
          <w:marTop w:val="0"/>
          <w:marBottom w:val="0"/>
          <w:divBdr>
            <w:top w:val="none" w:sz="0" w:space="0" w:color="auto"/>
            <w:left w:val="none" w:sz="0" w:space="0" w:color="auto"/>
            <w:bottom w:val="none" w:sz="0" w:space="0" w:color="auto"/>
            <w:right w:val="none" w:sz="0" w:space="0" w:color="auto"/>
          </w:divBdr>
          <w:divsChild>
            <w:div w:id="35325868">
              <w:marLeft w:val="0"/>
              <w:marRight w:val="0"/>
              <w:marTop w:val="0"/>
              <w:marBottom w:val="0"/>
              <w:divBdr>
                <w:top w:val="none" w:sz="0" w:space="0" w:color="auto"/>
                <w:left w:val="none" w:sz="0" w:space="0" w:color="auto"/>
                <w:bottom w:val="none" w:sz="0" w:space="0" w:color="auto"/>
                <w:right w:val="none" w:sz="0" w:space="0" w:color="auto"/>
              </w:divBdr>
              <w:divsChild>
                <w:div w:id="20620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2930">
      <w:bodyDiv w:val="1"/>
      <w:marLeft w:val="0"/>
      <w:marRight w:val="0"/>
      <w:marTop w:val="0"/>
      <w:marBottom w:val="0"/>
      <w:divBdr>
        <w:top w:val="none" w:sz="0" w:space="0" w:color="auto"/>
        <w:left w:val="none" w:sz="0" w:space="0" w:color="auto"/>
        <w:bottom w:val="none" w:sz="0" w:space="0" w:color="auto"/>
        <w:right w:val="none" w:sz="0" w:space="0" w:color="auto"/>
      </w:divBdr>
      <w:divsChild>
        <w:div w:id="554120551">
          <w:marLeft w:val="0"/>
          <w:marRight w:val="0"/>
          <w:marTop w:val="0"/>
          <w:marBottom w:val="0"/>
          <w:divBdr>
            <w:top w:val="none" w:sz="0" w:space="0" w:color="auto"/>
            <w:left w:val="none" w:sz="0" w:space="0" w:color="auto"/>
            <w:bottom w:val="none" w:sz="0" w:space="0" w:color="auto"/>
            <w:right w:val="none" w:sz="0" w:space="0" w:color="auto"/>
          </w:divBdr>
          <w:divsChild>
            <w:div w:id="523521867">
              <w:marLeft w:val="0"/>
              <w:marRight w:val="0"/>
              <w:marTop w:val="0"/>
              <w:marBottom w:val="0"/>
              <w:divBdr>
                <w:top w:val="none" w:sz="0" w:space="0" w:color="auto"/>
                <w:left w:val="none" w:sz="0" w:space="0" w:color="auto"/>
                <w:bottom w:val="none" w:sz="0" w:space="0" w:color="auto"/>
                <w:right w:val="none" w:sz="0" w:space="0" w:color="auto"/>
              </w:divBdr>
              <w:divsChild>
                <w:div w:id="1527602060">
                  <w:marLeft w:val="0"/>
                  <w:marRight w:val="0"/>
                  <w:marTop w:val="0"/>
                  <w:marBottom w:val="0"/>
                  <w:divBdr>
                    <w:top w:val="none" w:sz="0" w:space="0" w:color="auto"/>
                    <w:left w:val="none" w:sz="0" w:space="0" w:color="auto"/>
                    <w:bottom w:val="none" w:sz="0" w:space="0" w:color="auto"/>
                    <w:right w:val="none" w:sz="0" w:space="0" w:color="auto"/>
                  </w:divBdr>
                  <w:divsChild>
                    <w:div w:id="552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4511">
      <w:bodyDiv w:val="1"/>
      <w:marLeft w:val="0"/>
      <w:marRight w:val="0"/>
      <w:marTop w:val="0"/>
      <w:marBottom w:val="0"/>
      <w:divBdr>
        <w:top w:val="none" w:sz="0" w:space="0" w:color="auto"/>
        <w:left w:val="none" w:sz="0" w:space="0" w:color="auto"/>
        <w:bottom w:val="none" w:sz="0" w:space="0" w:color="auto"/>
        <w:right w:val="none" w:sz="0" w:space="0" w:color="auto"/>
      </w:divBdr>
      <w:divsChild>
        <w:div w:id="101807194">
          <w:marLeft w:val="0"/>
          <w:marRight w:val="0"/>
          <w:marTop w:val="0"/>
          <w:marBottom w:val="0"/>
          <w:divBdr>
            <w:top w:val="none" w:sz="0" w:space="0" w:color="auto"/>
            <w:left w:val="none" w:sz="0" w:space="0" w:color="auto"/>
            <w:bottom w:val="none" w:sz="0" w:space="0" w:color="auto"/>
            <w:right w:val="none" w:sz="0" w:space="0" w:color="auto"/>
          </w:divBdr>
          <w:divsChild>
            <w:div w:id="1835564675">
              <w:marLeft w:val="0"/>
              <w:marRight w:val="0"/>
              <w:marTop w:val="0"/>
              <w:marBottom w:val="0"/>
              <w:divBdr>
                <w:top w:val="none" w:sz="0" w:space="0" w:color="auto"/>
                <w:left w:val="none" w:sz="0" w:space="0" w:color="auto"/>
                <w:bottom w:val="none" w:sz="0" w:space="0" w:color="auto"/>
                <w:right w:val="none" w:sz="0" w:space="0" w:color="auto"/>
              </w:divBdr>
              <w:divsChild>
                <w:div w:id="1290472755">
                  <w:marLeft w:val="0"/>
                  <w:marRight w:val="0"/>
                  <w:marTop w:val="0"/>
                  <w:marBottom w:val="0"/>
                  <w:divBdr>
                    <w:top w:val="none" w:sz="0" w:space="0" w:color="auto"/>
                    <w:left w:val="none" w:sz="0" w:space="0" w:color="auto"/>
                    <w:bottom w:val="none" w:sz="0" w:space="0" w:color="auto"/>
                    <w:right w:val="none" w:sz="0" w:space="0" w:color="auto"/>
                  </w:divBdr>
                  <w:divsChild>
                    <w:div w:id="10998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2954">
      <w:bodyDiv w:val="1"/>
      <w:marLeft w:val="0"/>
      <w:marRight w:val="0"/>
      <w:marTop w:val="0"/>
      <w:marBottom w:val="0"/>
      <w:divBdr>
        <w:top w:val="none" w:sz="0" w:space="0" w:color="auto"/>
        <w:left w:val="none" w:sz="0" w:space="0" w:color="auto"/>
        <w:bottom w:val="none" w:sz="0" w:space="0" w:color="auto"/>
        <w:right w:val="none" w:sz="0" w:space="0" w:color="auto"/>
      </w:divBdr>
      <w:divsChild>
        <w:div w:id="741870698">
          <w:marLeft w:val="0"/>
          <w:marRight w:val="0"/>
          <w:marTop w:val="0"/>
          <w:marBottom w:val="0"/>
          <w:divBdr>
            <w:top w:val="none" w:sz="0" w:space="0" w:color="auto"/>
            <w:left w:val="none" w:sz="0" w:space="0" w:color="auto"/>
            <w:bottom w:val="none" w:sz="0" w:space="0" w:color="auto"/>
            <w:right w:val="none" w:sz="0" w:space="0" w:color="auto"/>
          </w:divBdr>
          <w:divsChild>
            <w:div w:id="1671180946">
              <w:marLeft w:val="0"/>
              <w:marRight w:val="0"/>
              <w:marTop w:val="0"/>
              <w:marBottom w:val="0"/>
              <w:divBdr>
                <w:top w:val="none" w:sz="0" w:space="0" w:color="auto"/>
                <w:left w:val="none" w:sz="0" w:space="0" w:color="auto"/>
                <w:bottom w:val="none" w:sz="0" w:space="0" w:color="auto"/>
                <w:right w:val="none" w:sz="0" w:space="0" w:color="auto"/>
              </w:divBdr>
              <w:divsChild>
                <w:div w:id="1642227238">
                  <w:marLeft w:val="0"/>
                  <w:marRight w:val="0"/>
                  <w:marTop w:val="0"/>
                  <w:marBottom w:val="0"/>
                  <w:divBdr>
                    <w:top w:val="none" w:sz="0" w:space="0" w:color="auto"/>
                    <w:left w:val="none" w:sz="0" w:space="0" w:color="auto"/>
                    <w:bottom w:val="none" w:sz="0" w:space="0" w:color="auto"/>
                    <w:right w:val="none" w:sz="0" w:space="0" w:color="auto"/>
                  </w:divBdr>
                  <w:divsChild>
                    <w:div w:id="99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7499">
      <w:bodyDiv w:val="1"/>
      <w:marLeft w:val="0"/>
      <w:marRight w:val="0"/>
      <w:marTop w:val="0"/>
      <w:marBottom w:val="0"/>
      <w:divBdr>
        <w:top w:val="none" w:sz="0" w:space="0" w:color="auto"/>
        <w:left w:val="none" w:sz="0" w:space="0" w:color="auto"/>
        <w:bottom w:val="none" w:sz="0" w:space="0" w:color="auto"/>
        <w:right w:val="none" w:sz="0" w:space="0" w:color="auto"/>
      </w:divBdr>
      <w:divsChild>
        <w:div w:id="739443685">
          <w:marLeft w:val="0"/>
          <w:marRight w:val="0"/>
          <w:marTop w:val="0"/>
          <w:marBottom w:val="0"/>
          <w:divBdr>
            <w:top w:val="none" w:sz="0" w:space="0" w:color="auto"/>
            <w:left w:val="none" w:sz="0" w:space="0" w:color="auto"/>
            <w:bottom w:val="none" w:sz="0" w:space="0" w:color="auto"/>
            <w:right w:val="none" w:sz="0" w:space="0" w:color="auto"/>
          </w:divBdr>
          <w:divsChild>
            <w:div w:id="1453940010">
              <w:marLeft w:val="0"/>
              <w:marRight w:val="0"/>
              <w:marTop w:val="0"/>
              <w:marBottom w:val="0"/>
              <w:divBdr>
                <w:top w:val="none" w:sz="0" w:space="0" w:color="auto"/>
                <w:left w:val="none" w:sz="0" w:space="0" w:color="auto"/>
                <w:bottom w:val="none" w:sz="0" w:space="0" w:color="auto"/>
                <w:right w:val="none" w:sz="0" w:space="0" w:color="auto"/>
              </w:divBdr>
              <w:divsChild>
                <w:div w:id="9853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428">
      <w:bodyDiv w:val="1"/>
      <w:marLeft w:val="0"/>
      <w:marRight w:val="0"/>
      <w:marTop w:val="0"/>
      <w:marBottom w:val="0"/>
      <w:divBdr>
        <w:top w:val="none" w:sz="0" w:space="0" w:color="auto"/>
        <w:left w:val="none" w:sz="0" w:space="0" w:color="auto"/>
        <w:bottom w:val="none" w:sz="0" w:space="0" w:color="auto"/>
        <w:right w:val="none" w:sz="0" w:space="0" w:color="auto"/>
      </w:divBdr>
      <w:divsChild>
        <w:div w:id="1737849400">
          <w:marLeft w:val="0"/>
          <w:marRight w:val="0"/>
          <w:marTop w:val="0"/>
          <w:marBottom w:val="0"/>
          <w:divBdr>
            <w:top w:val="none" w:sz="0" w:space="0" w:color="auto"/>
            <w:left w:val="none" w:sz="0" w:space="0" w:color="auto"/>
            <w:bottom w:val="none" w:sz="0" w:space="0" w:color="auto"/>
            <w:right w:val="none" w:sz="0" w:space="0" w:color="auto"/>
          </w:divBdr>
          <w:divsChild>
            <w:div w:id="319844492">
              <w:marLeft w:val="0"/>
              <w:marRight w:val="0"/>
              <w:marTop w:val="0"/>
              <w:marBottom w:val="0"/>
              <w:divBdr>
                <w:top w:val="none" w:sz="0" w:space="0" w:color="auto"/>
                <w:left w:val="none" w:sz="0" w:space="0" w:color="auto"/>
                <w:bottom w:val="none" w:sz="0" w:space="0" w:color="auto"/>
                <w:right w:val="none" w:sz="0" w:space="0" w:color="auto"/>
              </w:divBdr>
              <w:divsChild>
                <w:div w:id="201022995">
                  <w:marLeft w:val="0"/>
                  <w:marRight w:val="0"/>
                  <w:marTop w:val="0"/>
                  <w:marBottom w:val="0"/>
                  <w:divBdr>
                    <w:top w:val="none" w:sz="0" w:space="0" w:color="auto"/>
                    <w:left w:val="none" w:sz="0" w:space="0" w:color="auto"/>
                    <w:bottom w:val="none" w:sz="0" w:space="0" w:color="auto"/>
                    <w:right w:val="none" w:sz="0" w:space="0" w:color="auto"/>
                  </w:divBdr>
                  <w:divsChild>
                    <w:div w:id="17721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33">
      <w:bodyDiv w:val="1"/>
      <w:marLeft w:val="0"/>
      <w:marRight w:val="0"/>
      <w:marTop w:val="0"/>
      <w:marBottom w:val="0"/>
      <w:divBdr>
        <w:top w:val="none" w:sz="0" w:space="0" w:color="auto"/>
        <w:left w:val="none" w:sz="0" w:space="0" w:color="auto"/>
        <w:bottom w:val="none" w:sz="0" w:space="0" w:color="auto"/>
        <w:right w:val="none" w:sz="0" w:space="0" w:color="auto"/>
      </w:divBdr>
      <w:divsChild>
        <w:div w:id="1280642282">
          <w:marLeft w:val="0"/>
          <w:marRight w:val="0"/>
          <w:marTop w:val="0"/>
          <w:marBottom w:val="0"/>
          <w:divBdr>
            <w:top w:val="none" w:sz="0" w:space="0" w:color="auto"/>
            <w:left w:val="none" w:sz="0" w:space="0" w:color="auto"/>
            <w:bottom w:val="none" w:sz="0" w:space="0" w:color="auto"/>
            <w:right w:val="none" w:sz="0" w:space="0" w:color="auto"/>
          </w:divBdr>
          <w:divsChild>
            <w:div w:id="1391728393">
              <w:marLeft w:val="0"/>
              <w:marRight w:val="0"/>
              <w:marTop w:val="0"/>
              <w:marBottom w:val="0"/>
              <w:divBdr>
                <w:top w:val="none" w:sz="0" w:space="0" w:color="auto"/>
                <w:left w:val="none" w:sz="0" w:space="0" w:color="auto"/>
                <w:bottom w:val="none" w:sz="0" w:space="0" w:color="auto"/>
                <w:right w:val="none" w:sz="0" w:space="0" w:color="auto"/>
              </w:divBdr>
              <w:divsChild>
                <w:div w:id="1585141878">
                  <w:marLeft w:val="0"/>
                  <w:marRight w:val="0"/>
                  <w:marTop w:val="0"/>
                  <w:marBottom w:val="0"/>
                  <w:divBdr>
                    <w:top w:val="none" w:sz="0" w:space="0" w:color="auto"/>
                    <w:left w:val="none" w:sz="0" w:space="0" w:color="auto"/>
                    <w:bottom w:val="none" w:sz="0" w:space="0" w:color="auto"/>
                    <w:right w:val="none" w:sz="0" w:space="0" w:color="auto"/>
                  </w:divBdr>
                  <w:divsChild>
                    <w:div w:id="1466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5</Pages>
  <Words>641</Words>
  <Characters>3657</Characters>
  <Application>Microsoft Office Word</Application>
  <DocSecurity>0</DocSecurity>
  <Lines>30</Lines>
  <Paragraphs>8</Paragraphs>
  <ScaleCrop>false</ScaleCrop>
  <Company>china</Company>
  <LinksUpToDate>false</LinksUpToDate>
  <CharactersWithSpaces>4290</CharactersWithSpaces>
  <SharedDoc>false</SharedDoc>
  <HLinks>
    <vt:vector size="36" baseType="variant">
      <vt:variant>
        <vt:i4>3735590</vt:i4>
      </vt:variant>
      <vt:variant>
        <vt:i4>15</vt:i4>
      </vt:variant>
      <vt:variant>
        <vt:i4>0</vt:i4>
      </vt:variant>
      <vt:variant>
        <vt:i4>5</vt:i4>
      </vt:variant>
      <vt:variant>
        <vt:lpwstr>http://zw.hainan.gov.cn/ggzy/ggzy/jyzn/18290.jhtml</vt:lpwstr>
      </vt:variant>
      <vt:variant>
        <vt:lpwstr/>
      </vt:variant>
      <vt:variant>
        <vt:i4>3670076</vt:i4>
      </vt:variant>
      <vt:variant>
        <vt:i4>12</vt:i4>
      </vt:variant>
      <vt:variant>
        <vt:i4>0</vt:i4>
      </vt:variant>
      <vt:variant>
        <vt:i4>5</vt:i4>
      </vt:variant>
      <vt:variant>
        <vt:lpwstr>http://www.hizw.gov.cn/</vt:lpwstr>
      </vt:variant>
      <vt:variant>
        <vt:lpwstr/>
      </vt:variant>
      <vt:variant>
        <vt:i4>4849731</vt:i4>
      </vt:variant>
      <vt:variant>
        <vt:i4>9</vt:i4>
      </vt:variant>
      <vt:variant>
        <vt:i4>0</vt:i4>
      </vt:variant>
      <vt:variant>
        <vt:i4>5</vt:i4>
      </vt:variant>
      <vt:variant>
        <vt:lpwstr>http://www.hainan.gov.cn/</vt:lpwstr>
      </vt:variant>
      <vt:variant>
        <vt:lpwstr/>
      </vt:variant>
      <vt:variant>
        <vt:i4>-16252877</vt:i4>
      </vt:variant>
      <vt:variant>
        <vt:i4>6</vt:i4>
      </vt:variant>
      <vt:variant>
        <vt:i4>0</vt:i4>
      </vt:variant>
      <vt:variant>
        <vt:i4>5</vt:i4>
      </vt:variant>
      <vt:variant>
        <vt:lpwstr>http://（www.ccgp-hainan.gov.cn</vt:lpwstr>
      </vt:variant>
      <vt:variant>
        <vt:lpwstr/>
      </vt:variant>
      <vt:variant>
        <vt:i4>1245260</vt:i4>
      </vt:variant>
      <vt:variant>
        <vt:i4>3</vt:i4>
      </vt:variant>
      <vt:variant>
        <vt:i4>0</vt:i4>
      </vt:variant>
      <vt:variant>
        <vt:i4>5</vt:i4>
      </vt:variant>
      <vt:variant>
        <vt:lpwstr>http://218.77.183.48/htms</vt:lpwstr>
      </vt:variant>
      <vt:variant>
        <vt:lpwstr/>
      </vt:variant>
      <vt:variant>
        <vt:i4>1245260</vt:i4>
      </vt:variant>
      <vt:variant>
        <vt:i4>0</vt:i4>
      </vt:variant>
      <vt:variant>
        <vt:i4>0</vt:i4>
      </vt:variant>
      <vt:variant>
        <vt:i4>5</vt:i4>
      </vt:variant>
      <vt:variant>
        <vt:lpwstr>http://218.77.183.48/htms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海南省公安审计综合信息系统项目需求说明书</dc:title>
  <dc:subject/>
  <dc:creator>*</dc:creator>
  <cp:keywords/>
  <cp:lastModifiedBy>微软用户</cp:lastModifiedBy>
  <cp:revision>62</cp:revision>
  <cp:lastPrinted>2015-02-09T02:00:00Z</cp:lastPrinted>
  <dcterms:created xsi:type="dcterms:W3CDTF">2019-07-30T02:51:00Z</dcterms:created>
  <dcterms:modified xsi:type="dcterms:W3CDTF">2019-08-12T09:05:00Z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